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spacing w:after="120"/>
        <w:jc w:val="center"/>
        <w:rPr>
          <w:rStyle w:val="hl0"/>
          <w:rFonts w:asciiTheme="minorHAnsi" w:eastAsia="Arial Unicode MS" w:hAnsiTheme="minorHAnsi" w:cs="Arial Unicode MS"/>
          <w:b/>
          <w:i/>
          <w:sz w:val="56"/>
          <w:szCs w:val="56"/>
          <w:u w:val="single"/>
        </w:rPr>
      </w:pPr>
      <w:r w:rsidRPr="00A07653">
        <w:rPr>
          <w:rStyle w:val="hl0"/>
          <w:rFonts w:asciiTheme="minorHAnsi" w:eastAsia="Arial Unicode MS" w:hAnsiTheme="minorHAnsi" w:cs="Arial Unicode MS"/>
          <w:b/>
          <w:i/>
          <w:sz w:val="56"/>
          <w:szCs w:val="56"/>
          <w:u w:val="single"/>
        </w:rPr>
        <w:t>STATUT</w:t>
      </w:r>
    </w:p>
    <w:p w:rsidR="00F5708E" w:rsidRPr="00A07653" w:rsidRDefault="00F5708E" w:rsidP="00A07653">
      <w:pPr>
        <w:spacing w:after="120"/>
        <w:jc w:val="center"/>
        <w:rPr>
          <w:rFonts w:asciiTheme="minorHAnsi" w:eastAsia="Arial Unicode MS" w:hAnsiTheme="minorHAnsi" w:cs="Arial Unicode MS"/>
          <w:b/>
          <w:i/>
          <w:iCs/>
          <w:sz w:val="56"/>
          <w:szCs w:val="56"/>
          <w:u w:val="single"/>
        </w:rPr>
      </w:pPr>
      <w:r w:rsidRPr="00A07653">
        <w:rPr>
          <w:rFonts w:asciiTheme="minorHAnsi" w:eastAsia="Arial Unicode MS" w:hAnsiTheme="minorHAnsi" w:cs="Arial Unicode MS"/>
          <w:b/>
          <w:i/>
          <w:iCs/>
          <w:sz w:val="56"/>
          <w:szCs w:val="56"/>
          <w:u w:val="single"/>
        </w:rPr>
        <w:t xml:space="preserve">ZASADNICZEJ SZKOŁY ZAWODOWEJ SPECJALNEJ </w:t>
      </w:r>
      <w:r w:rsidRPr="00A07653">
        <w:rPr>
          <w:rFonts w:asciiTheme="minorHAnsi" w:eastAsia="Arial Unicode MS" w:hAnsiTheme="minorHAnsi" w:cs="Arial Unicode MS"/>
          <w:b/>
          <w:i/>
          <w:iCs/>
          <w:sz w:val="56"/>
          <w:szCs w:val="56"/>
          <w:u w:val="single"/>
        </w:rPr>
        <w:br/>
        <w:t>W MŁODZIEŻOWYM OŚRODKU WYCHOWAWCZYM</w:t>
      </w:r>
    </w:p>
    <w:p w:rsidR="00205517" w:rsidRPr="00A07653" w:rsidRDefault="00F5708E" w:rsidP="00A07653">
      <w:pPr>
        <w:spacing w:after="120"/>
        <w:jc w:val="center"/>
        <w:rPr>
          <w:rFonts w:asciiTheme="minorHAnsi" w:eastAsia="Arial Unicode MS" w:hAnsiTheme="minorHAnsi" w:cs="Arial Unicode MS"/>
          <w:b/>
          <w:i/>
          <w:iCs/>
          <w:sz w:val="56"/>
          <w:szCs w:val="56"/>
          <w:u w:val="single"/>
        </w:rPr>
      </w:pPr>
      <w:r w:rsidRPr="00A07653">
        <w:rPr>
          <w:rFonts w:asciiTheme="minorHAnsi" w:eastAsia="Arial Unicode MS" w:hAnsiTheme="minorHAnsi" w:cs="Arial Unicode MS"/>
          <w:b/>
          <w:i/>
          <w:iCs/>
          <w:sz w:val="56"/>
          <w:szCs w:val="56"/>
          <w:u w:val="single"/>
        </w:rPr>
        <w:t>W SAMOSTRZELU</w:t>
      </w:r>
    </w:p>
    <w:p w:rsidR="00205517" w:rsidRPr="00A07653" w:rsidRDefault="00205517" w:rsidP="00A07653">
      <w:pPr>
        <w:pStyle w:val="Tekstpodstawowywcity21"/>
        <w:spacing w:before="0" w:after="120"/>
        <w:ind w:left="4956"/>
        <w:jc w:val="both"/>
        <w:rPr>
          <w:rFonts w:asciiTheme="minorHAnsi" w:hAnsiTheme="minorHAnsi"/>
          <w:b/>
          <w:bCs/>
          <w:i/>
          <w:sz w:val="56"/>
          <w:szCs w:val="56"/>
        </w:rPr>
      </w:pPr>
    </w:p>
    <w:p w:rsidR="00205517" w:rsidRPr="00A07653" w:rsidRDefault="00205517" w:rsidP="00A07653">
      <w:pPr>
        <w:pStyle w:val="Tekstpodstawowywcity21"/>
        <w:spacing w:before="0" w:after="120"/>
        <w:ind w:left="4956"/>
        <w:jc w:val="both"/>
        <w:rPr>
          <w:rFonts w:asciiTheme="minorHAnsi" w:hAnsiTheme="minorHAnsi"/>
          <w:b/>
          <w:bCs/>
          <w:i/>
        </w:rPr>
      </w:pPr>
    </w:p>
    <w:p w:rsidR="00205517" w:rsidRPr="00A07653" w:rsidRDefault="00205517" w:rsidP="00A07653">
      <w:pPr>
        <w:pStyle w:val="Tekstpodstawowywcity21"/>
        <w:spacing w:before="0" w:after="120"/>
        <w:ind w:left="4956"/>
        <w:jc w:val="both"/>
        <w:rPr>
          <w:rFonts w:asciiTheme="minorHAnsi" w:hAnsiTheme="minorHAnsi"/>
          <w:b/>
          <w:bCs/>
          <w:i/>
        </w:rPr>
      </w:pPr>
    </w:p>
    <w:p w:rsidR="00F5708E" w:rsidRPr="00A07653" w:rsidRDefault="00F5708E" w:rsidP="00A07653">
      <w:pPr>
        <w:pStyle w:val="Nagwek9"/>
        <w:tabs>
          <w:tab w:val="clear" w:pos="1584"/>
        </w:tabs>
        <w:spacing w:after="120"/>
        <w:jc w:val="both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A07653" w:rsidRPr="00A07653" w:rsidRDefault="00A07653" w:rsidP="00A07653">
      <w:pPr>
        <w:suppressAutoHyphens w:val="0"/>
        <w:spacing w:after="120" w:line="276" w:lineRule="auto"/>
        <w:rPr>
          <w:rFonts w:asciiTheme="minorHAnsi" w:eastAsia="Arial Unicode MS" w:hAnsiTheme="minorHAnsi" w:cs="Arial Unicode MS"/>
          <w:b/>
        </w:rPr>
      </w:pPr>
      <w:r w:rsidRPr="00A07653">
        <w:rPr>
          <w:rFonts w:asciiTheme="minorHAnsi" w:eastAsia="Arial Unicode MS" w:hAnsiTheme="minorHAnsi" w:cs="Arial Unicode MS"/>
          <w:b/>
        </w:rPr>
        <w:br w:type="page"/>
      </w: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A07653" w:rsidRPr="00A07653" w:rsidRDefault="00A07653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F5708E" w:rsidRPr="00A07653" w:rsidRDefault="00F5708E" w:rsidP="00A07653">
      <w:pPr>
        <w:pStyle w:val="Nagwek9"/>
        <w:spacing w:after="120"/>
        <w:jc w:val="center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  <w:sectPr w:rsidR="00F5708E" w:rsidRPr="00A07653" w:rsidSect="003A7C2E">
          <w:footerReference w:type="default" r:id="rId7"/>
          <w:pgSz w:w="11906" w:h="16838"/>
          <w:pgMar w:top="560" w:right="1134" w:bottom="560" w:left="1418" w:header="284" w:footer="284" w:gutter="0"/>
          <w:pgNumType w:start="0"/>
          <w:cols w:space="708"/>
          <w:docGrid w:linePitch="360"/>
        </w:sectPr>
      </w:pPr>
      <w:r w:rsidRPr="00A07653"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  <w:t>SPIS TREŚCI</w:t>
      </w:r>
    </w:p>
    <w:p w:rsidR="00F5708E" w:rsidRPr="00A07653" w:rsidRDefault="006A77AE" w:rsidP="00A07653">
      <w:pPr>
        <w:pStyle w:val="Spistreci2"/>
        <w:tabs>
          <w:tab w:val="right" w:leader="dot" w:pos="9354"/>
        </w:tabs>
        <w:spacing w:before="0" w:after="120"/>
        <w:jc w:val="both"/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lastRenderedPageBreak/>
        <w:fldChar w:fldCharType="begin"/>
      </w:r>
      <w:r w:rsidR="00F5708E" w:rsidRPr="00A07653">
        <w:rPr>
          <w:rFonts w:asciiTheme="minorHAnsi" w:eastAsia="Arial Unicode MS" w:hAnsiTheme="minorHAnsi" w:cs="Arial Unicode MS"/>
          <w:szCs w:val="24"/>
        </w:rPr>
        <w:instrText xml:space="preserve"> TOC </w:instrText>
      </w:r>
      <w:r w:rsidRPr="00A07653">
        <w:rPr>
          <w:rFonts w:asciiTheme="minorHAnsi" w:eastAsia="Arial Unicode MS" w:hAnsiTheme="minorHAnsi" w:cs="Arial Unicode MS"/>
          <w:szCs w:val="24"/>
        </w:rPr>
        <w:fldChar w:fldCharType="separate"/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3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I. Przepisy wstępne.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  <w:t>2</w:t>
        </w:r>
      </w:hyperlink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7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II. Postanowienia ogólne.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3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9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III. Cele i zadania szkoły.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4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11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IV. Organy zarządzające szkoły.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6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1701" w:hanging="1275"/>
        <w:rPr>
          <w:rFonts w:asciiTheme="minorHAnsi" w:eastAsia="Arial Unicode MS" w:hAnsiTheme="minorHAnsi" w:cs="Arial Unicode MS"/>
        </w:rPr>
      </w:pPr>
      <w:hyperlink w:anchor="__RefHeading__13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V. Zasady współ</w:t>
        </w:r>
        <w:r w:rsidR="00DB7A86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działania organów szkoły i sposo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b</w:t>
        </w:r>
        <w:r w:rsidR="00DB7A86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y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 xml:space="preserve"> rozwiązywania konfliktów</w:t>
        </w:r>
        <w:r w:rsidR="00055734">
          <w:rPr>
            <w:rStyle w:val="Hipercze"/>
            <w:rFonts w:asciiTheme="minorHAnsi" w:eastAsia="Arial Unicode MS" w:hAnsiTheme="minorHAnsi" w:cs="Arial Unicode MS"/>
            <w:color w:val="auto"/>
          </w:rPr>
          <w:t xml:space="preserve">  </w:t>
        </w:r>
        <w:r w:rsidR="00055734">
          <w:rPr>
            <w:rStyle w:val="Hipercze"/>
            <w:rFonts w:asciiTheme="minorHAnsi" w:eastAsia="Arial Unicode MS" w:hAnsiTheme="minorHAnsi" w:cs="Arial Unicode MS"/>
            <w:color w:val="auto"/>
          </w:rPr>
          <w:t xml:space="preserve">                         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między nimi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10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15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VI. O</w:t>
        </w:r>
        <w:r w:rsidR="00B76035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 xml:space="preserve">rganizacja </w:t>
        </w:r>
        <w:r w:rsidR="00CA4AA2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Zasadniczej Szkoły Z</w:t>
        </w:r>
        <w:r w:rsidR="00B76035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awodowej Specjalnej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11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19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VII. Zadania nauczycieli i pracowników nie będących nauczycielami.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14</w:t>
      </w:r>
    </w:p>
    <w:p w:rsidR="00F5708E" w:rsidRPr="00A07653" w:rsidRDefault="00F5708E" w:rsidP="00A07653">
      <w:pPr>
        <w:tabs>
          <w:tab w:val="right" w:pos="-567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Rozdział VIII. Zasady rekruta</w:t>
      </w:r>
      <w:r w:rsidR="00205517" w:rsidRPr="00A07653">
        <w:rPr>
          <w:rFonts w:asciiTheme="minorHAnsi" w:eastAsia="Arial Unicode MS" w:hAnsiTheme="minorHAnsi" w:cs="Arial Unicode MS"/>
        </w:rPr>
        <w:t>cji uczniów ….…………………………………………...</w:t>
      </w:r>
      <w:r w:rsidR="00055734">
        <w:rPr>
          <w:rFonts w:asciiTheme="minorHAnsi" w:eastAsia="Arial Unicode MS" w:hAnsiTheme="minorHAnsi" w:cs="Arial Unicode MS"/>
        </w:rPr>
        <w:t>..........................20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</w:pPr>
      <w:hyperlink w:anchor="__RefHeading__21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IX. Prawa i obowiązki ucznia.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="00055734">
        <w:rPr>
          <w:rFonts w:asciiTheme="minorHAnsi" w:eastAsia="Arial Unicode MS" w:hAnsiTheme="minorHAnsi" w:cs="Arial Unicode MS"/>
        </w:rPr>
        <w:t>21</w:t>
      </w:r>
    </w:p>
    <w:p w:rsidR="00F5708E" w:rsidRPr="00A07653" w:rsidRDefault="006A77AE" w:rsidP="00A07653">
      <w:pPr>
        <w:pStyle w:val="Spistreci3"/>
        <w:tabs>
          <w:tab w:val="right" w:leader="dot" w:pos="9354"/>
        </w:tabs>
        <w:spacing w:after="120"/>
        <w:ind w:left="426"/>
        <w:jc w:val="both"/>
        <w:rPr>
          <w:rFonts w:asciiTheme="minorHAnsi" w:eastAsia="Arial Unicode MS" w:hAnsiTheme="minorHAnsi" w:cs="Arial Unicode MS"/>
        </w:rPr>
        <w:sectPr w:rsidR="00F5708E" w:rsidRPr="00A07653">
          <w:type w:val="continuous"/>
          <w:pgSz w:w="11906" w:h="16838"/>
          <w:pgMar w:top="284" w:right="1134" w:bottom="765" w:left="1418" w:header="708" w:footer="709" w:gutter="0"/>
          <w:cols w:space="708"/>
          <w:docGrid w:linePitch="360"/>
        </w:sectPr>
      </w:pPr>
      <w:hyperlink w:anchor="__RefHeading__47_872406229" w:history="1"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>Rozdział X. Postanowienia końcowe.</w:t>
        </w:r>
        <w:r w:rsidR="00F5708E" w:rsidRPr="00A07653">
          <w:rPr>
            <w:rStyle w:val="Hipercze"/>
            <w:rFonts w:asciiTheme="minorHAnsi" w:eastAsia="Arial Unicode MS" w:hAnsiTheme="minorHAnsi" w:cs="Arial Unicode MS"/>
            <w:color w:val="auto"/>
          </w:rPr>
          <w:tab/>
        </w:r>
      </w:hyperlink>
      <w:r w:rsidRPr="00A07653">
        <w:rPr>
          <w:rFonts w:asciiTheme="minorHAnsi" w:eastAsia="Arial Unicode MS" w:hAnsiTheme="minorHAnsi" w:cs="Arial Unicode MS"/>
        </w:rPr>
        <w:fldChar w:fldCharType="end"/>
      </w:r>
      <w:r w:rsidR="00055734">
        <w:rPr>
          <w:rFonts w:asciiTheme="minorHAnsi" w:eastAsia="Arial Unicode MS" w:hAnsiTheme="minorHAnsi" w:cs="Arial Unicode MS"/>
        </w:rPr>
        <w:t>24</w:t>
      </w:r>
    </w:p>
    <w:p w:rsidR="00F5708E" w:rsidRPr="00A07653" w:rsidRDefault="00F5708E" w:rsidP="00A07653">
      <w:pPr>
        <w:tabs>
          <w:tab w:val="right" w:leader="underscore" w:pos="9344"/>
        </w:tabs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pStyle w:val="Nagwek2"/>
        <w:tabs>
          <w:tab w:val="clear" w:pos="576"/>
        </w:tabs>
        <w:spacing w:before="0" w:after="120"/>
        <w:jc w:val="both"/>
        <w:rPr>
          <w:rStyle w:val="Pogrubienie"/>
          <w:rFonts w:asciiTheme="minorHAnsi" w:hAnsiTheme="minorHAnsi"/>
          <w:szCs w:val="24"/>
          <w:u w:val="none"/>
        </w:rPr>
      </w:pPr>
      <w:bookmarkStart w:id="0" w:name="__RefHeading__1_872406229"/>
      <w:bookmarkEnd w:id="0"/>
    </w:p>
    <w:p w:rsidR="00F5708E" w:rsidRPr="00A07653" w:rsidRDefault="00F5708E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F5708E" w:rsidRPr="00A07653" w:rsidRDefault="00F5708E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941164" w:rsidRPr="00A07653" w:rsidRDefault="00941164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941164" w:rsidRPr="00A07653" w:rsidRDefault="00941164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941164" w:rsidRPr="00A07653" w:rsidRDefault="00941164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941164" w:rsidRPr="00A07653" w:rsidRDefault="00941164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C71E62" w:rsidRPr="00A07653" w:rsidRDefault="00C71E62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C71E62" w:rsidRPr="00A07653" w:rsidRDefault="00C71E62" w:rsidP="00A07653">
      <w:pPr>
        <w:pStyle w:val="Tekstpodstawowy"/>
        <w:spacing w:before="0" w:after="120"/>
        <w:rPr>
          <w:rFonts w:asciiTheme="minorHAnsi" w:hAnsiTheme="minorHAnsi"/>
        </w:rPr>
      </w:pPr>
    </w:p>
    <w:p w:rsidR="00A07653" w:rsidRDefault="00A07653">
      <w:pPr>
        <w:suppressAutoHyphens w:val="0"/>
        <w:spacing w:after="200" w:line="276" w:lineRule="auto"/>
        <w:rPr>
          <w:rFonts w:asciiTheme="minorHAnsi" w:eastAsia="Arial Unicode MS" w:hAnsiTheme="minorHAnsi" w:cs="Arial Unicode MS"/>
          <w:b/>
          <w:bCs/>
        </w:rPr>
      </w:pPr>
      <w:bookmarkStart w:id="1" w:name="__RefHeading__3_872406229"/>
      <w:bookmarkEnd w:id="1"/>
      <w:r>
        <w:rPr>
          <w:rFonts w:asciiTheme="minorHAnsi" w:hAnsiTheme="minorHAnsi"/>
        </w:rPr>
        <w:br w:type="page"/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lastRenderedPageBreak/>
        <w:t xml:space="preserve">Rozdział I. 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Przepisy wstępne.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b w:val="0"/>
          <w:sz w:val="24"/>
          <w:szCs w:val="24"/>
        </w:rPr>
      </w:pPr>
      <w:bookmarkStart w:id="2" w:name="__RefHeading__5_872406229"/>
      <w:bookmarkEnd w:id="2"/>
      <w:r w:rsidRPr="00A07653">
        <w:rPr>
          <w:rFonts w:asciiTheme="minorHAnsi" w:hAnsiTheme="minorHAnsi"/>
          <w:b w:val="0"/>
          <w:sz w:val="24"/>
          <w:szCs w:val="24"/>
        </w:rPr>
        <w:t>§ 1</w:t>
      </w:r>
    </w:p>
    <w:p w:rsidR="00F5708E" w:rsidRPr="00A07653" w:rsidRDefault="00F5708E" w:rsidP="00A07653">
      <w:pPr>
        <w:numPr>
          <w:ilvl w:val="0"/>
          <w:numId w:val="20"/>
        </w:numPr>
        <w:spacing w:after="120"/>
        <w:ind w:left="-284" w:firstLine="1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Statut Zasadniczej Szkoły Zawodowej </w:t>
      </w:r>
      <w:r w:rsidR="004A21A1" w:rsidRPr="00A07653">
        <w:rPr>
          <w:rFonts w:asciiTheme="minorHAnsi" w:eastAsia="Arial Unicode MS" w:hAnsiTheme="minorHAnsi" w:cs="Arial Unicode MS"/>
        </w:rPr>
        <w:t>Specjalnej, zwany</w:t>
      </w:r>
      <w:r w:rsidRPr="00A07653">
        <w:rPr>
          <w:rFonts w:asciiTheme="minorHAnsi" w:eastAsia="Arial Unicode MS" w:hAnsiTheme="minorHAnsi" w:cs="Arial Unicode MS"/>
        </w:rPr>
        <w:t xml:space="preserve"> dalej "statutem”, został opracowany na podstawie:</w:t>
      </w:r>
    </w:p>
    <w:p w:rsidR="006777E2" w:rsidRPr="00A07653" w:rsidRDefault="006777E2" w:rsidP="00A0765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Ustawy z dnia 07 września 1991 r.</w:t>
      </w:r>
      <w:r w:rsidR="00582FEA" w:rsidRPr="00A07653">
        <w:rPr>
          <w:rFonts w:asciiTheme="minorHAnsi" w:eastAsia="Arial Unicode MS" w:hAnsiTheme="minorHAnsi" w:cs="Arial Unicode MS"/>
        </w:rPr>
        <w:t xml:space="preserve"> o systemie oświaty .</w:t>
      </w:r>
    </w:p>
    <w:p w:rsidR="006777E2" w:rsidRPr="00A07653" w:rsidRDefault="006777E2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Ustawy z dnia 26 stycznia 1982 r. </w:t>
      </w:r>
      <w:r w:rsidR="00582FEA" w:rsidRPr="00A07653">
        <w:rPr>
          <w:rFonts w:asciiTheme="minorHAnsi" w:eastAsia="Arial Unicode MS" w:hAnsiTheme="minorHAnsi" w:cs="Arial Unicode MS"/>
        </w:rPr>
        <w:t>Karta Nauczyciela</w:t>
      </w:r>
      <w:r w:rsidRPr="00A07653">
        <w:rPr>
          <w:rFonts w:asciiTheme="minorHAnsi" w:eastAsia="Arial Unicode MS" w:hAnsiTheme="minorHAnsi" w:cs="Arial Unicode MS"/>
        </w:rPr>
        <w:t>, z późniejszymi zmianami.</w:t>
      </w:r>
    </w:p>
    <w:p w:rsidR="006777E2" w:rsidRPr="00A07653" w:rsidRDefault="006777E2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Ustawy z dnia 26 października 1982 r. o postępowaniu w sprawa</w:t>
      </w:r>
      <w:r w:rsidR="00582FEA" w:rsidRPr="00A07653">
        <w:rPr>
          <w:rFonts w:asciiTheme="minorHAnsi" w:eastAsia="Arial Unicode MS" w:hAnsiTheme="minorHAnsi" w:cs="Arial Unicode MS"/>
        </w:rPr>
        <w:t>ch nieletnich, z późniejszymi zmianami</w:t>
      </w:r>
      <w:r w:rsidRPr="00A07653">
        <w:rPr>
          <w:rFonts w:asciiTheme="minorHAnsi" w:eastAsia="Arial Unicode MS" w:hAnsiTheme="minorHAnsi" w:cs="Arial Unicode MS"/>
        </w:rPr>
        <w:t>.</w:t>
      </w:r>
    </w:p>
    <w:p w:rsidR="00D6054D" w:rsidRDefault="006777E2" w:rsidP="00D6054D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Ustawy z dnia 29 lipca 2005 r. o przeciwdziałaniu nark</w:t>
      </w:r>
      <w:r w:rsidR="00582FEA" w:rsidRPr="00A07653">
        <w:rPr>
          <w:rFonts w:asciiTheme="minorHAnsi" w:eastAsia="Arial Unicode MS" w:hAnsiTheme="minorHAnsi" w:cs="Arial Unicode MS"/>
        </w:rPr>
        <w:t>omanii</w:t>
      </w:r>
      <w:r w:rsidRPr="00A07653">
        <w:rPr>
          <w:rFonts w:asciiTheme="minorHAnsi" w:eastAsia="Arial Unicode MS" w:hAnsiTheme="minorHAnsi" w:cs="Arial Unicode MS"/>
        </w:rPr>
        <w:t>, z późniejszymi zmianami.</w:t>
      </w:r>
    </w:p>
    <w:p w:rsidR="00D6054D" w:rsidRDefault="006777E2" w:rsidP="00D6054D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D6054D">
        <w:rPr>
          <w:rFonts w:asciiTheme="minorHAnsi" w:eastAsia="Arial Unicode MS" w:hAnsiTheme="minorHAnsi" w:cs="Arial Unicode MS"/>
        </w:rPr>
        <w:t>Ustawy z dnia 26 października 1982 r. o wychowaniu w trzeźwości i przeciwdziałaniu alkoh</w:t>
      </w:r>
      <w:r w:rsidR="00582FEA" w:rsidRPr="00D6054D">
        <w:rPr>
          <w:rFonts w:asciiTheme="minorHAnsi" w:eastAsia="Arial Unicode MS" w:hAnsiTheme="minorHAnsi" w:cs="Arial Unicode MS"/>
        </w:rPr>
        <w:t>olizmowi</w:t>
      </w:r>
      <w:r w:rsidRPr="00D6054D">
        <w:rPr>
          <w:rFonts w:asciiTheme="minorHAnsi" w:eastAsia="Arial Unicode MS" w:hAnsiTheme="minorHAnsi" w:cs="Arial Unicode MS"/>
        </w:rPr>
        <w:t xml:space="preserve">, z późniejszymi zmianami). </w:t>
      </w:r>
    </w:p>
    <w:p w:rsidR="006777E2" w:rsidRPr="00D6054D" w:rsidRDefault="00B9097A" w:rsidP="00D6054D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D6054D">
        <w:rPr>
          <w:rFonts w:asciiTheme="minorHAnsi" w:eastAsia="Arial Unicode MS" w:hAnsiTheme="minorHAnsi" w:cs="Arial Unicode MS"/>
        </w:rPr>
        <w:t>Ustawy z dnia 06</w:t>
      </w:r>
      <w:r w:rsidR="00A83D0C" w:rsidRPr="00D6054D">
        <w:rPr>
          <w:rFonts w:asciiTheme="minorHAnsi" w:eastAsia="Arial Unicode MS" w:hAnsiTheme="minorHAnsi" w:cs="Arial Unicode MS"/>
        </w:rPr>
        <w:t xml:space="preserve"> </w:t>
      </w:r>
      <w:r w:rsidR="006777E2" w:rsidRPr="00D6054D">
        <w:rPr>
          <w:rFonts w:asciiTheme="minorHAnsi" w:eastAsia="Arial Unicode MS" w:hAnsiTheme="minorHAnsi" w:cs="Arial Unicode MS"/>
        </w:rPr>
        <w:t>kwietnia 1990 roku o</w:t>
      </w:r>
      <w:r w:rsidR="000E2E86" w:rsidRPr="00D6054D">
        <w:rPr>
          <w:rFonts w:asciiTheme="minorHAnsi" w:eastAsia="Arial Unicode MS" w:hAnsiTheme="minorHAnsi" w:cs="Arial Unicode MS"/>
        </w:rPr>
        <w:t xml:space="preserve"> Policji, z późniejszymi zmianami</w:t>
      </w:r>
      <w:r w:rsidR="006777E2" w:rsidRPr="00D6054D">
        <w:rPr>
          <w:rFonts w:asciiTheme="minorHAnsi" w:eastAsia="Arial Unicode MS" w:hAnsiTheme="minorHAnsi" w:cs="Arial Unicode MS"/>
        </w:rPr>
        <w:t>.</w:t>
      </w:r>
    </w:p>
    <w:p w:rsidR="006777E2" w:rsidRPr="00A07653" w:rsidRDefault="006777E2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Rozporządzenia Ministra Eduka</w:t>
      </w:r>
      <w:r w:rsidR="00941164" w:rsidRPr="00A07653">
        <w:rPr>
          <w:rFonts w:asciiTheme="minorHAnsi" w:eastAsia="Arial Unicode MS" w:hAnsiTheme="minorHAnsi" w:cs="Arial Unicode MS"/>
        </w:rPr>
        <w:t>cji Narodowej i Sportu z dnia 12</w:t>
      </w:r>
      <w:r w:rsidRPr="00A07653">
        <w:rPr>
          <w:rFonts w:asciiTheme="minorHAnsi" w:eastAsia="Arial Unicode MS" w:hAnsiTheme="minorHAnsi" w:cs="Arial Unicode MS"/>
        </w:rPr>
        <w:t xml:space="preserve"> maja 2011r. </w:t>
      </w:r>
      <w:r w:rsidRPr="00A07653">
        <w:rPr>
          <w:rFonts w:asciiTheme="minorHAnsi" w:eastAsia="Arial Unicode MS" w:hAnsiTheme="minorHAnsi" w:cs="Arial Unicode MS"/>
        </w:rPr>
        <w:br/>
        <w:t>w sprawie rodzajów i szczegółowych zasad działania placówek publicznych, warunków pobytu dzieci i młodzieży w tych placówkach oraz wysokości i zasad odpłatności wnoszonej przez rodziców za pobyt dzieci w</w:t>
      </w:r>
      <w:r w:rsidR="00A03BA5" w:rsidRPr="00A07653">
        <w:rPr>
          <w:rFonts w:asciiTheme="minorHAnsi" w:eastAsia="Arial Unicode MS" w:hAnsiTheme="minorHAnsi" w:cs="Arial Unicode MS"/>
        </w:rPr>
        <w:t xml:space="preserve"> tych placówkach</w:t>
      </w:r>
      <w:r w:rsidRPr="00A07653">
        <w:rPr>
          <w:rFonts w:asciiTheme="minorHAnsi" w:eastAsia="Arial Unicode MS" w:hAnsiTheme="minorHAnsi" w:cs="Arial Unicode MS"/>
        </w:rPr>
        <w:t>.</w:t>
      </w:r>
    </w:p>
    <w:p w:rsidR="006777E2" w:rsidRPr="00A07653" w:rsidRDefault="006777E2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Rozporządzenia Ministra Eduka</w:t>
      </w:r>
      <w:r w:rsidR="00941164" w:rsidRPr="00A07653">
        <w:rPr>
          <w:rFonts w:asciiTheme="minorHAnsi" w:eastAsia="Arial Unicode MS" w:hAnsiTheme="minorHAnsi" w:cs="Arial Unicode MS"/>
        </w:rPr>
        <w:t>cji Narodowej i Sportu z dnia 27 grudnia 2011</w:t>
      </w:r>
      <w:r w:rsidRPr="00A07653">
        <w:rPr>
          <w:rFonts w:asciiTheme="minorHAnsi" w:eastAsia="Arial Unicode MS" w:hAnsiTheme="minorHAnsi" w:cs="Arial Unicode MS"/>
        </w:rPr>
        <w:t xml:space="preserve"> r. w sprawie szczegółowych zasad kierowania, przyjmowania, przenoszenia, zwalniania i pobytu nieletnich w młodzieżowym ośrodku wychowawczym oraz młodzieżowym oś</w:t>
      </w:r>
      <w:r w:rsidR="00A03BA5" w:rsidRPr="00A07653">
        <w:rPr>
          <w:rFonts w:asciiTheme="minorHAnsi" w:eastAsia="Arial Unicode MS" w:hAnsiTheme="minorHAnsi" w:cs="Arial Unicode MS"/>
        </w:rPr>
        <w:t>rodku socjoterapii</w:t>
      </w:r>
      <w:r w:rsidRPr="00A07653">
        <w:rPr>
          <w:rFonts w:asciiTheme="minorHAnsi" w:eastAsia="Arial Unicode MS" w:hAnsiTheme="minorHAnsi" w:cs="Arial Unicode MS"/>
        </w:rPr>
        <w:t>, z późniejszymi zmianami.</w:t>
      </w:r>
    </w:p>
    <w:p w:rsidR="006777E2" w:rsidRPr="00A07653" w:rsidRDefault="006777E2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Rozporządzenia Ministra Edukacji Narodowej i Sportu z dnia 07 marca 2005r. </w:t>
      </w:r>
      <w:r w:rsidRPr="00A07653">
        <w:rPr>
          <w:rFonts w:asciiTheme="minorHAnsi" w:eastAsia="Arial Unicode MS" w:hAnsiTheme="minorHAnsi" w:cs="Arial Unicode MS"/>
        </w:rPr>
        <w:br/>
        <w:t xml:space="preserve">w sprawie ramowych </w:t>
      </w:r>
      <w:r w:rsidR="00A03BA5" w:rsidRPr="00A07653">
        <w:rPr>
          <w:rFonts w:asciiTheme="minorHAnsi" w:eastAsia="Arial Unicode MS" w:hAnsiTheme="minorHAnsi" w:cs="Arial Unicode MS"/>
        </w:rPr>
        <w:t>statutów placówek publicznych</w:t>
      </w:r>
      <w:r w:rsidRPr="00A07653">
        <w:rPr>
          <w:rFonts w:asciiTheme="minorHAnsi" w:eastAsia="Arial Unicode MS" w:hAnsiTheme="minorHAnsi" w:cs="Arial Unicode MS"/>
        </w:rPr>
        <w:t>.</w:t>
      </w:r>
    </w:p>
    <w:p w:rsidR="006777E2" w:rsidRPr="00A07653" w:rsidRDefault="00D36A76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6777E2" w:rsidRPr="00A07653">
        <w:rPr>
          <w:rFonts w:asciiTheme="minorHAnsi" w:eastAsia="Arial Unicode MS" w:hAnsiTheme="minorHAnsi" w:cs="Arial Unicode MS"/>
        </w:rPr>
        <w:t>Rozporządzenia Rady Ministrów z dnia 22 lutego 2011 r. w sprawie szczegółowych warunków i sposobu użycia środków przymusu bezpośredniego wobec nieletnich umieszczonych w zakładach poprawczych, schroniskach dla nieletnich, młodzieżowych ośrodkach wychowawczych i młodzieżowych ośrodkach socjoterapii .</w:t>
      </w:r>
    </w:p>
    <w:p w:rsidR="00D6331B" w:rsidRPr="00A07653" w:rsidRDefault="00D6331B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b/>
        </w:rPr>
        <w:t xml:space="preserve"> </w:t>
      </w:r>
      <w:r w:rsidRPr="00A07653">
        <w:rPr>
          <w:rFonts w:asciiTheme="minorHAnsi" w:eastAsia="Arial Unicode MS" w:hAnsiTheme="minorHAnsi" w:cs="Arial Unicode MS"/>
        </w:rPr>
        <w:t xml:space="preserve">Rozporządzenia MEN z dnia </w:t>
      </w:r>
      <w:r w:rsidR="00A07653" w:rsidRPr="00A07653">
        <w:rPr>
          <w:rFonts w:asciiTheme="minorHAnsi" w:eastAsia="Arial Unicode MS" w:hAnsiTheme="minorHAnsi" w:cs="Arial Unicode MS"/>
        </w:rPr>
        <w:t>……</w:t>
      </w:r>
      <w:r w:rsidR="00A07653">
        <w:rPr>
          <w:rFonts w:asciiTheme="minorHAnsi" w:eastAsia="Arial Unicode MS" w:hAnsiTheme="minorHAnsi" w:cs="Arial Unicode MS"/>
        </w:rPr>
        <w:t>…..</w:t>
      </w:r>
      <w:r w:rsidR="00A07653" w:rsidRPr="00A07653">
        <w:rPr>
          <w:rFonts w:asciiTheme="minorHAnsi" w:eastAsia="Arial Unicode MS" w:hAnsiTheme="minorHAnsi" w:cs="Arial Unicode MS"/>
        </w:rPr>
        <w:t xml:space="preserve"> 201</w:t>
      </w:r>
      <w:r w:rsidRPr="00A07653">
        <w:rPr>
          <w:rFonts w:asciiTheme="minorHAnsi" w:eastAsia="Arial Unicode MS" w:hAnsiTheme="minorHAnsi" w:cs="Arial Unicode MS"/>
        </w:rPr>
        <w:t>2 r.</w:t>
      </w:r>
      <w:r w:rsidR="003D1F63" w:rsidRPr="00A07653">
        <w:rPr>
          <w:rFonts w:asciiTheme="minorHAnsi" w:eastAsia="Arial Unicode MS" w:hAnsiTheme="minorHAnsi" w:cs="Arial Unicode MS"/>
        </w:rPr>
        <w:t xml:space="preserve"> </w:t>
      </w:r>
      <w:r w:rsidRPr="00A07653">
        <w:rPr>
          <w:rFonts w:asciiTheme="minorHAnsi" w:eastAsia="Arial Unicode MS" w:hAnsiTheme="minorHAnsi" w:cs="Arial Unicode MS"/>
        </w:rPr>
        <w:t xml:space="preserve">w sprawie ramowych planów nauczania </w:t>
      </w:r>
      <w:r w:rsidR="002D349C" w:rsidRPr="00A07653">
        <w:rPr>
          <w:rFonts w:asciiTheme="minorHAnsi" w:eastAsia="Arial Unicode MS" w:hAnsiTheme="minorHAnsi" w:cs="Arial Unicode MS"/>
        </w:rPr>
        <w:t>w szkołach publicznych</w:t>
      </w:r>
      <w:r w:rsidR="003D1F63" w:rsidRPr="00A07653">
        <w:rPr>
          <w:rFonts w:asciiTheme="minorHAnsi" w:eastAsia="Arial Unicode MS" w:hAnsiTheme="minorHAnsi" w:cs="Arial Unicode MS"/>
        </w:rPr>
        <w:t xml:space="preserve"> z późniejszymi zmianami</w:t>
      </w:r>
      <w:r w:rsidR="002D349C" w:rsidRPr="00A07653">
        <w:rPr>
          <w:rFonts w:asciiTheme="minorHAnsi" w:eastAsia="Arial Unicode MS" w:hAnsiTheme="minorHAnsi" w:cs="Arial Unicode MS"/>
        </w:rPr>
        <w:t>.</w:t>
      </w:r>
    </w:p>
    <w:p w:rsidR="00D6331B" w:rsidRPr="00A07653" w:rsidRDefault="00D6331B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Rozporządzenia MEN z dnia 23 grudnia 2008 r. w sprawie podstawy programowej</w:t>
      </w:r>
      <w:r w:rsidR="002D349C" w:rsidRPr="00A07653">
        <w:rPr>
          <w:rFonts w:asciiTheme="minorHAnsi" w:eastAsia="Arial Unicode MS" w:hAnsiTheme="minorHAnsi" w:cs="Arial Unicode MS"/>
        </w:rPr>
        <w:t xml:space="preserve"> wychowania przedszkolnego oraz kształcenia ogólnego w poszczególnych typach szkół</w:t>
      </w:r>
      <w:r w:rsidR="003D1F63" w:rsidRPr="00A07653">
        <w:rPr>
          <w:rFonts w:asciiTheme="minorHAnsi" w:eastAsia="Arial Unicode MS" w:hAnsiTheme="minorHAnsi" w:cs="Arial Unicode MS"/>
        </w:rPr>
        <w:t>, z późniejszymi zmianami</w:t>
      </w:r>
    </w:p>
    <w:p w:rsidR="00F732A2" w:rsidRPr="00A07653" w:rsidRDefault="003D1F63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b/>
        </w:rPr>
        <w:t xml:space="preserve"> </w:t>
      </w:r>
      <w:r w:rsidR="00D6331B" w:rsidRPr="00A07653">
        <w:rPr>
          <w:rFonts w:asciiTheme="minorHAnsi" w:eastAsia="Arial Unicode MS" w:hAnsiTheme="minorHAnsi" w:cs="Arial Unicode MS"/>
        </w:rPr>
        <w:t xml:space="preserve">Rozporządzenia MEN z dnia </w:t>
      </w:r>
      <w:r w:rsidR="00091967" w:rsidRPr="00A07653">
        <w:rPr>
          <w:rFonts w:asciiTheme="minorHAnsi" w:eastAsia="Arial Unicode MS" w:hAnsiTheme="minorHAnsi" w:cs="Arial Unicode MS"/>
        </w:rPr>
        <w:t xml:space="preserve"> 10 stycznia 2012 r. </w:t>
      </w:r>
      <w:r w:rsidR="00D6331B" w:rsidRPr="00A07653">
        <w:rPr>
          <w:rFonts w:asciiTheme="minorHAnsi" w:eastAsia="Arial Unicode MS" w:hAnsiTheme="minorHAnsi" w:cs="Arial Unicode MS"/>
        </w:rPr>
        <w:t>w sprawie podstawy programowej kształcenia w zawodach</w:t>
      </w:r>
      <w:r w:rsidR="00F732A2" w:rsidRPr="00A07653">
        <w:rPr>
          <w:rFonts w:asciiTheme="minorHAnsi" w:eastAsia="Arial Unicode MS" w:hAnsiTheme="minorHAnsi" w:cs="Arial Unicode MS"/>
        </w:rPr>
        <w:t>.</w:t>
      </w:r>
    </w:p>
    <w:p w:rsidR="00F732A2" w:rsidRPr="00A07653" w:rsidRDefault="00F732A2" w:rsidP="00A07653">
      <w:pPr>
        <w:pStyle w:val="1Odnowienie"/>
        <w:numPr>
          <w:ilvl w:val="0"/>
          <w:numId w:val="36"/>
        </w:numPr>
        <w:spacing w:after="120"/>
        <w:rPr>
          <w:rFonts w:asciiTheme="minorHAnsi" w:hAnsiTheme="minorHAnsi" w:cs="Arial"/>
          <w:sz w:val="24"/>
        </w:rPr>
      </w:pPr>
      <w:r w:rsidRPr="00A07653">
        <w:rPr>
          <w:rFonts w:asciiTheme="minorHAnsi" w:hAnsiTheme="minorHAnsi"/>
          <w:sz w:val="24"/>
        </w:rPr>
        <w:t xml:space="preserve"> </w:t>
      </w:r>
      <w:r w:rsidRPr="00A07653">
        <w:rPr>
          <w:rFonts w:asciiTheme="minorHAnsi" w:hAnsiTheme="minorHAnsi" w:cs="Arial"/>
          <w:sz w:val="24"/>
        </w:rPr>
        <w:t>Rozporz</w:t>
      </w:r>
      <w:r w:rsidR="00C229CF" w:rsidRPr="00A07653">
        <w:rPr>
          <w:rFonts w:asciiTheme="minorHAnsi" w:hAnsiTheme="minorHAnsi" w:cs="Arial"/>
          <w:sz w:val="24"/>
        </w:rPr>
        <w:t>ądzenia</w:t>
      </w:r>
      <w:r w:rsidRPr="00A07653">
        <w:rPr>
          <w:rFonts w:asciiTheme="minorHAnsi" w:hAnsiTheme="minorHAnsi" w:cs="Arial"/>
          <w:sz w:val="24"/>
        </w:rPr>
        <w:t xml:space="preserve"> MEN z dnia 15 grudnia 2010</w:t>
      </w:r>
      <w:r w:rsidR="00E007C4" w:rsidRPr="00A07653">
        <w:rPr>
          <w:rFonts w:asciiTheme="minorHAnsi" w:hAnsiTheme="minorHAnsi" w:cs="Arial"/>
          <w:sz w:val="24"/>
        </w:rPr>
        <w:t xml:space="preserve"> </w:t>
      </w:r>
      <w:r w:rsidRPr="00A07653">
        <w:rPr>
          <w:rFonts w:asciiTheme="minorHAnsi" w:hAnsiTheme="minorHAnsi" w:cs="Arial"/>
          <w:sz w:val="24"/>
        </w:rPr>
        <w:t>r. w sprawie praktycznej nauki z</w:t>
      </w:r>
      <w:r w:rsidR="00A03BA5" w:rsidRPr="00A07653">
        <w:rPr>
          <w:rFonts w:asciiTheme="minorHAnsi" w:hAnsiTheme="minorHAnsi" w:cs="Arial"/>
          <w:sz w:val="24"/>
        </w:rPr>
        <w:t>awodu</w:t>
      </w:r>
      <w:r w:rsidRPr="00A07653">
        <w:rPr>
          <w:rFonts w:asciiTheme="minorHAnsi" w:hAnsiTheme="minorHAnsi" w:cs="Arial"/>
          <w:sz w:val="24"/>
        </w:rPr>
        <w:t>.</w:t>
      </w:r>
    </w:p>
    <w:p w:rsidR="006777E2" w:rsidRPr="00A07653" w:rsidRDefault="00941164" w:rsidP="00A0765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Konwencji o</w:t>
      </w:r>
      <w:r w:rsidR="006777E2" w:rsidRPr="00A07653">
        <w:rPr>
          <w:rFonts w:asciiTheme="minorHAnsi" w:eastAsia="Arial Unicode MS" w:hAnsiTheme="minorHAnsi" w:cs="Arial Unicode MS"/>
        </w:rPr>
        <w:t xml:space="preserve"> Prawac</w:t>
      </w:r>
      <w:r w:rsidR="00A03BA5" w:rsidRPr="00A07653">
        <w:rPr>
          <w:rFonts w:asciiTheme="minorHAnsi" w:eastAsia="Arial Unicode MS" w:hAnsiTheme="minorHAnsi" w:cs="Arial Unicode MS"/>
        </w:rPr>
        <w:t>h Dziecka, z późniejszymi zmianami</w:t>
      </w:r>
      <w:r w:rsidR="006777E2" w:rsidRPr="00A07653">
        <w:rPr>
          <w:rFonts w:asciiTheme="minorHAnsi" w:eastAsia="Arial Unicode MS" w:hAnsiTheme="minorHAnsi" w:cs="Arial Unicode MS"/>
        </w:rPr>
        <w:t xml:space="preserve">. </w:t>
      </w:r>
    </w:p>
    <w:p w:rsidR="006777E2" w:rsidRPr="00A07653" w:rsidRDefault="006777E2" w:rsidP="00A07653">
      <w:pPr>
        <w:pStyle w:val="NormalnyWeb"/>
        <w:numPr>
          <w:ilvl w:val="0"/>
          <w:numId w:val="36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Rozporządzenia MEN z dnia 30 kwietnia 2007 r. w sprawie warunków i sposobu oceniania, klasyfikowania i promowania uczniów i słuchaczy oraz przeprowadzania sprawdzianów i egzamin</w:t>
      </w:r>
      <w:r w:rsidR="00A03BA5" w:rsidRPr="00A07653">
        <w:rPr>
          <w:rFonts w:asciiTheme="minorHAnsi" w:hAnsiTheme="minorHAnsi"/>
        </w:rPr>
        <w:t>ów w szkołach publicznych, z późniejszymi zmianami</w:t>
      </w:r>
      <w:r w:rsidRPr="00A07653">
        <w:rPr>
          <w:rFonts w:asciiTheme="minorHAnsi" w:hAnsiTheme="minorHAnsi"/>
        </w:rPr>
        <w:t>.</w:t>
      </w:r>
    </w:p>
    <w:p w:rsidR="006777E2" w:rsidRPr="00A07653" w:rsidRDefault="00D36A76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6777E2" w:rsidRPr="00A07653">
        <w:rPr>
          <w:rFonts w:asciiTheme="minorHAnsi" w:eastAsia="Arial Unicode MS" w:hAnsiTheme="minorHAnsi" w:cs="Arial Unicode MS"/>
        </w:rPr>
        <w:t xml:space="preserve">Rozporządzenia Ministra Edukacji Narodowej i Sportu z dnia 31 grudnia 2002 r. </w:t>
      </w:r>
      <w:r w:rsidR="006777E2" w:rsidRPr="00A07653">
        <w:rPr>
          <w:rFonts w:asciiTheme="minorHAnsi" w:eastAsia="Arial Unicode MS" w:hAnsiTheme="minorHAnsi" w:cs="Arial Unicode MS"/>
        </w:rPr>
        <w:br/>
        <w:t>w sprawie bezpieczeństwa i higieny w publicznych i niepublicznych szkołach i placówkach, z późniejsz</w:t>
      </w:r>
      <w:r w:rsidR="00A03BA5" w:rsidRPr="00A07653">
        <w:rPr>
          <w:rFonts w:asciiTheme="minorHAnsi" w:eastAsia="Arial Unicode MS" w:hAnsiTheme="minorHAnsi" w:cs="Arial Unicode MS"/>
        </w:rPr>
        <w:t>ymi zmianami</w:t>
      </w:r>
      <w:r w:rsidR="006777E2" w:rsidRPr="00A07653">
        <w:rPr>
          <w:rFonts w:asciiTheme="minorHAnsi" w:eastAsia="Arial Unicode MS" w:hAnsiTheme="minorHAnsi" w:cs="Arial Unicode MS"/>
        </w:rPr>
        <w:t>.</w:t>
      </w:r>
    </w:p>
    <w:p w:rsidR="006777E2" w:rsidRPr="00A07653" w:rsidRDefault="006777E2" w:rsidP="00A07653">
      <w:pPr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Rozporządzenia Ministra Edukacji Narodowej i Sportu z dnia 17 listopada 2010 r. w sprawie warunków organizowania kształ</w:t>
      </w:r>
      <w:r w:rsidR="00D36A76" w:rsidRPr="00A07653">
        <w:rPr>
          <w:rFonts w:asciiTheme="minorHAnsi" w:eastAsia="Arial Unicode MS" w:hAnsiTheme="minorHAnsi" w:cs="Arial Unicode MS"/>
        </w:rPr>
        <w:t xml:space="preserve">cenia, wychowania i opieki dla </w:t>
      </w:r>
      <w:r w:rsidRPr="00A07653">
        <w:rPr>
          <w:rFonts w:asciiTheme="minorHAnsi" w:eastAsia="Arial Unicode MS" w:hAnsiTheme="minorHAnsi" w:cs="Arial Unicode MS"/>
        </w:rPr>
        <w:t xml:space="preserve">dzieci i młodzieży </w:t>
      </w:r>
      <w:r w:rsidRPr="00A07653">
        <w:rPr>
          <w:rFonts w:asciiTheme="minorHAnsi" w:eastAsia="Arial Unicode MS" w:hAnsiTheme="minorHAnsi" w:cs="Arial Unicode MS"/>
        </w:rPr>
        <w:lastRenderedPageBreak/>
        <w:t>niepełnosprawnych oraz niedostosowanych społecznie w specjalnych przedszkolach, szkołac</w:t>
      </w:r>
      <w:r w:rsidR="00A03BA5" w:rsidRPr="00A07653">
        <w:rPr>
          <w:rFonts w:asciiTheme="minorHAnsi" w:eastAsia="Arial Unicode MS" w:hAnsiTheme="minorHAnsi" w:cs="Arial Unicode MS"/>
        </w:rPr>
        <w:t>h i oddziałach oraz w ośrodkach</w:t>
      </w:r>
      <w:r w:rsidRPr="00A07653">
        <w:rPr>
          <w:rFonts w:asciiTheme="minorHAnsi" w:eastAsia="Arial Unicode MS" w:hAnsiTheme="minorHAnsi" w:cs="Arial Unicode MS"/>
        </w:rPr>
        <w:t>.</w:t>
      </w:r>
    </w:p>
    <w:p w:rsidR="00D36A76" w:rsidRPr="00A07653" w:rsidRDefault="006777E2" w:rsidP="00A0765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Rozporządzenia Ministra Edukacji Narodowej i Sportu z dnia 17 listopada 2010 r. w sprawie zasad udzielania i organizacji pomocy psychologiczno-pedagogicznej w publicznych przedszkol</w:t>
      </w:r>
      <w:r w:rsidR="00A03BA5" w:rsidRPr="00A07653">
        <w:rPr>
          <w:rFonts w:asciiTheme="minorHAnsi" w:eastAsia="Arial Unicode MS" w:hAnsiTheme="minorHAnsi" w:cs="Arial Unicode MS"/>
        </w:rPr>
        <w:t>ach, szkołach i placówkach</w:t>
      </w:r>
      <w:r w:rsidRPr="00A07653">
        <w:rPr>
          <w:rFonts w:asciiTheme="minorHAnsi" w:eastAsia="Arial Unicode MS" w:hAnsiTheme="minorHAnsi" w:cs="Arial Unicode MS"/>
        </w:rPr>
        <w:t>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</w:t>
      </w:r>
    </w:p>
    <w:p w:rsidR="00F5708E" w:rsidRPr="00A07653" w:rsidRDefault="00F5708E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</w:t>
      </w:r>
      <w:r w:rsidR="001D50B8" w:rsidRPr="00A07653">
        <w:rPr>
          <w:rFonts w:asciiTheme="minorHAnsi" w:hAnsiTheme="minorHAnsi"/>
        </w:rPr>
        <w:t>Ilekroć w statucie jest mowa o:</w:t>
      </w:r>
    </w:p>
    <w:p w:rsidR="00F5708E" w:rsidRPr="00A07653" w:rsidRDefault="00F5708E" w:rsidP="00A07653">
      <w:pPr>
        <w:pStyle w:val="NormalnyWeb"/>
        <w:numPr>
          <w:ilvl w:val="0"/>
          <w:numId w:val="3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ustawie o systemie oświaty</w:t>
      </w:r>
      <w:r w:rsidRPr="00A07653">
        <w:rPr>
          <w:rFonts w:asciiTheme="minorHAnsi" w:hAnsiTheme="minorHAnsi"/>
        </w:rPr>
        <w:t>-rozumie się ustawę, o której mowa w §1 ust. 2, pkt 1,</w:t>
      </w:r>
    </w:p>
    <w:p w:rsidR="00F5708E" w:rsidRPr="00A07653" w:rsidRDefault="00F5708E" w:rsidP="00A07653">
      <w:pPr>
        <w:pStyle w:val="NormalnyWeb"/>
        <w:numPr>
          <w:ilvl w:val="0"/>
          <w:numId w:val="3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zajęciach edukacyjnych</w:t>
      </w:r>
      <w:r w:rsidRPr="00A07653">
        <w:rPr>
          <w:rFonts w:asciiTheme="minorHAnsi" w:hAnsiTheme="minorHAnsi"/>
        </w:rPr>
        <w:t xml:space="preserve"> - należy przez to rozumieć zajęcia o charakterze dydaktyczno-wychowawczym, w to</w:t>
      </w:r>
      <w:r w:rsidR="001D50B8" w:rsidRPr="00A07653">
        <w:rPr>
          <w:rFonts w:asciiTheme="minorHAnsi" w:hAnsiTheme="minorHAnsi"/>
        </w:rPr>
        <w:t>ku których odbywa się nauczanie</w:t>
      </w:r>
      <w:r w:rsidRPr="00A07653">
        <w:rPr>
          <w:rFonts w:asciiTheme="minorHAnsi" w:hAnsiTheme="minorHAnsi"/>
        </w:rPr>
        <w:t xml:space="preserve"> z zakresu określonych przedmiotów,</w:t>
      </w:r>
    </w:p>
    <w:p w:rsidR="00F5708E" w:rsidRPr="00A07653" w:rsidRDefault="00F5708E" w:rsidP="00A07653">
      <w:pPr>
        <w:pStyle w:val="NormalnyWeb"/>
        <w:numPr>
          <w:ilvl w:val="0"/>
          <w:numId w:val="3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szkole</w:t>
      </w:r>
      <w:r w:rsidRPr="00A07653">
        <w:rPr>
          <w:rFonts w:asciiTheme="minorHAnsi" w:hAnsiTheme="minorHAnsi"/>
        </w:rPr>
        <w:t xml:space="preserve"> - należy przez to rozumieć Zasadniczą Szkołę Zawodową Specjalną</w:t>
      </w:r>
      <w:r w:rsidR="00941164" w:rsidRPr="00A07653">
        <w:rPr>
          <w:rFonts w:asciiTheme="minorHAnsi" w:hAnsiTheme="minorHAnsi"/>
        </w:rPr>
        <w:t xml:space="preserve"> w Samostrzelu</w:t>
      </w:r>
      <w:r w:rsidRPr="00A07653">
        <w:rPr>
          <w:rFonts w:asciiTheme="minorHAnsi" w:hAnsiTheme="minorHAnsi"/>
        </w:rPr>
        <w:t>,</w:t>
      </w:r>
    </w:p>
    <w:p w:rsidR="00F5708E" w:rsidRPr="00A07653" w:rsidRDefault="00F5708E" w:rsidP="00A07653">
      <w:pPr>
        <w:pStyle w:val="NormalnyWeb"/>
        <w:numPr>
          <w:ilvl w:val="0"/>
          <w:numId w:val="3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rodzicach</w:t>
      </w:r>
      <w:r w:rsidRPr="00A07653">
        <w:rPr>
          <w:rFonts w:asciiTheme="minorHAnsi" w:hAnsiTheme="minorHAnsi"/>
        </w:rPr>
        <w:t xml:space="preserve"> - należy przez to rozumieć także prawnych opiekunów dziecka,</w:t>
      </w:r>
    </w:p>
    <w:p w:rsidR="00F5708E" w:rsidRPr="00A07653" w:rsidRDefault="00F5708E" w:rsidP="00A07653">
      <w:pPr>
        <w:pStyle w:val="NormalnyWeb"/>
        <w:numPr>
          <w:ilvl w:val="0"/>
          <w:numId w:val="3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 xml:space="preserve">nauczycielu </w:t>
      </w:r>
      <w:r w:rsidRPr="00A07653">
        <w:rPr>
          <w:rFonts w:asciiTheme="minorHAnsi" w:hAnsiTheme="minorHAnsi"/>
        </w:rPr>
        <w:t>- należy przez to rozumieć także wychowawcę i innego pracownika pedagogicznego szkoły,</w:t>
      </w:r>
    </w:p>
    <w:p w:rsidR="00F5708E" w:rsidRPr="00A07653" w:rsidRDefault="00F5708E" w:rsidP="00A07653">
      <w:pPr>
        <w:pStyle w:val="NormalnyWeb"/>
        <w:numPr>
          <w:ilvl w:val="0"/>
          <w:numId w:val="3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MEN</w:t>
      </w:r>
      <w:r w:rsidRPr="00A07653">
        <w:rPr>
          <w:rFonts w:asciiTheme="minorHAnsi" w:hAnsiTheme="minorHAnsi"/>
        </w:rPr>
        <w:t xml:space="preserve"> - należy przez to rozumieć Ministerstwo Edukacji Narodowej,</w:t>
      </w:r>
    </w:p>
    <w:p w:rsidR="00F5708E" w:rsidRPr="00A07653" w:rsidRDefault="00F5708E" w:rsidP="00A07653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b/>
        </w:rPr>
        <w:t>ORE-</w:t>
      </w:r>
      <w:r w:rsidRPr="00A07653">
        <w:rPr>
          <w:rFonts w:asciiTheme="minorHAnsi" w:eastAsia="Arial Unicode MS" w:hAnsiTheme="minorHAnsi" w:cs="Arial Unicode MS"/>
        </w:rPr>
        <w:t xml:space="preserve"> należy przez to ro</w:t>
      </w:r>
      <w:r w:rsidR="002D4730" w:rsidRPr="00A07653">
        <w:rPr>
          <w:rFonts w:asciiTheme="minorHAnsi" w:eastAsia="Arial Unicode MS" w:hAnsiTheme="minorHAnsi" w:cs="Arial Unicode MS"/>
        </w:rPr>
        <w:t>zumieć Ośrodek Rozwoju Edukacji,</w:t>
      </w:r>
    </w:p>
    <w:p w:rsidR="00941164" w:rsidRPr="00A07653" w:rsidRDefault="00941164" w:rsidP="00A07653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b/>
        </w:rPr>
        <w:t>MOW, placówce, ośrodku –</w:t>
      </w:r>
      <w:r w:rsidRPr="00A07653">
        <w:rPr>
          <w:rFonts w:asciiTheme="minorHAnsi" w:eastAsia="Arial Unicode MS" w:hAnsiTheme="minorHAnsi" w:cs="Arial Unicode MS"/>
        </w:rPr>
        <w:t xml:space="preserve"> rozumie się Młodzieżowy Ośrodek Wychowawczy w Samostrzelu.</w:t>
      </w:r>
    </w:p>
    <w:p w:rsidR="00C71E62" w:rsidRPr="00A07653" w:rsidRDefault="00C71E62" w:rsidP="00A07653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b/>
        </w:rPr>
        <w:t>IPET –</w:t>
      </w:r>
      <w:r w:rsidRPr="00A07653">
        <w:rPr>
          <w:rFonts w:asciiTheme="minorHAnsi" w:eastAsia="Arial Unicode MS" w:hAnsiTheme="minorHAnsi" w:cs="Arial Unicode MS"/>
        </w:rPr>
        <w:t xml:space="preserve"> rozumie się indywidualny program edukacyjno-terapeutyczny</w:t>
      </w:r>
    </w:p>
    <w:p w:rsidR="00F5708E" w:rsidRPr="00A07653" w:rsidRDefault="00F5708E" w:rsidP="00A07653">
      <w:pPr>
        <w:pStyle w:val="Akapitzlist"/>
        <w:spacing w:after="120"/>
        <w:ind w:left="993"/>
        <w:jc w:val="both"/>
        <w:rPr>
          <w:rFonts w:asciiTheme="minorHAnsi" w:eastAsia="Arial Unicode MS" w:hAnsiTheme="minorHAnsi" w:cs="Arial Unicode MS"/>
        </w:rPr>
      </w:pPr>
    </w:p>
    <w:p w:rsidR="00937FC9" w:rsidRPr="00A07653" w:rsidRDefault="00937FC9" w:rsidP="00A07653">
      <w:pPr>
        <w:pStyle w:val="Tekstpodstawowy"/>
        <w:spacing w:before="0" w:after="120"/>
        <w:rPr>
          <w:rFonts w:asciiTheme="minorHAnsi" w:hAnsiTheme="minorHAnsi"/>
        </w:rPr>
      </w:pPr>
      <w:bookmarkStart w:id="3" w:name="__RefHeading__7_872406229"/>
      <w:bookmarkEnd w:id="3"/>
    </w:p>
    <w:p w:rsidR="00CC48EC" w:rsidRPr="00A07653" w:rsidRDefault="00CC48EC" w:rsidP="00A07653">
      <w:pPr>
        <w:pStyle w:val="Tekstpodstawowy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Rozdział I</w:t>
      </w:r>
      <w:r w:rsidR="00E621AC" w:rsidRPr="00A07653">
        <w:rPr>
          <w:rFonts w:asciiTheme="minorHAnsi" w:hAnsiTheme="minorHAnsi"/>
        </w:rPr>
        <w:t>I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Postanowienia ogólne.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</w:t>
      </w:r>
    </w:p>
    <w:p w:rsidR="00F5708E" w:rsidRPr="00A07653" w:rsidRDefault="00F5708E" w:rsidP="00A07653">
      <w:pPr>
        <w:pStyle w:val="NormalnyWeb"/>
        <w:numPr>
          <w:ilvl w:val="0"/>
          <w:numId w:val="1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</w:t>
      </w:r>
      <w:r w:rsidR="001D50B8" w:rsidRPr="00A07653">
        <w:rPr>
          <w:rFonts w:asciiTheme="minorHAnsi" w:hAnsiTheme="minorHAnsi"/>
        </w:rPr>
        <w:t xml:space="preserve">azwa szkoły zawiera określenie: </w:t>
      </w:r>
      <w:r w:rsidRPr="00A07653">
        <w:rPr>
          <w:rFonts w:asciiTheme="minorHAnsi" w:hAnsiTheme="minorHAnsi"/>
        </w:rPr>
        <w:t>Zasadnicza Szkoła Z</w:t>
      </w:r>
      <w:r w:rsidR="00091967" w:rsidRPr="00A07653">
        <w:rPr>
          <w:rFonts w:asciiTheme="minorHAnsi" w:hAnsiTheme="minorHAnsi"/>
        </w:rPr>
        <w:t>awodowa Specjalna w Samostrzelu</w:t>
      </w:r>
      <w:r w:rsidR="002C3FB7" w:rsidRPr="00A07653">
        <w:rPr>
          <w:rFonts w:asciiTheme="minorHAnsi" w:hAnsiTheme="minorHAnsi"/>
        </w:rPr>
        <w:t>.</w:t>
      </w:r>
    </w:p>
    <w:p w:rsidR="00F5708E" w:rsidRPr="00A07653" w:rsidRDefault="00F5708E" w:rsidP="00A07653">
      <w:pPr>
        <w:pStyle w:val="NormalnyWeb"/>
        <w:numPr>
          <w:ilvl w:val="0"/>
          <w:numId w:val="1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Siedzibą szkoły jest miejscowość Samostrzel 7, 89-110 Sadki.</w:t>
      </w:r>
    </w:p>
    <w:p w:rsidR="00F5708E" w:rsidRPr="00A07653" w:rsidRDefault="00F5708E" w:rsidP="00A07653">
      <w:pPr>
        <w:pStyle w:val="NormalnyWeb"/>
        <w:numPr>
          <w:ilvl w:val="0"/>
          <w:numId w:val="14"/>
        </w:numPr>
        <w:tabs>
          <w:tab w:val="left" w:pos="1440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Zasadnicza Szkoła Zawodowa Specjalna</w:t>
      </w:r>
      <w:r w:rsidRPr="00A07653">
        <w:rPr>
          <w:rFonts w:asciiTheme="minorHAnsi" w:hAnsiTheme="minorHAnsi"/>
          <w:b/>
          <w:i/>
        </w:rPr>
        <w:t xml:space="preserve"> </w:t>
      </w:r>
      <w:r w:rsidRPr="00A07653">
        <w:rPr>
          <w:rFonts w:asciiTheme="minorHAnsi" w:hAnsiTheme="minorHAnsi"/>
        </w:rPr>
        <w:t>jest integralną częścią Młodzieżowego Ośrodka Wychowawczego w Samostrzelu</w:t>
      </w:r>
      <w:r w:rsidR="005A6760" w:rsidRPr="00A07653">
        <w:rPr>
          <w:rFonts w:asciiTheme="minorHAnsi" w:hAnsiTheme="minorHAnsi"/>
        </w:rPr>
        <w:t>.</w:t>
      </w:r>
    </w:p>
    <w:p w:rsidR="005A6760" w:rsidRPr="00A07653" w:rsidRDefault="005A6760" w:rsidP="00A07653">
      <w:pPr>
        <w:pStyle w:val="NormalnyWeb"/>
        <w:numPr>
          <w:ilvl w:val="0"/>
          <w:numId w:val="14"/>
        </w:numPr>
        <w:tabs>
          <w:tab w:val="left" w:pos="1440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Uczennicami szkoły są wychowanki MOW w Samostrzelu</w:t>
      </w:r>
      <w:r w:rsidR="004C2F76">
        <w:rPr>
          <w:rFonts w:asciiTheme="minorHAnsi" w:hAnsiTheme="minorHAnsi"/>
        </w:rPr>
        <w:t xml:space="preserve"> niedostosowane społecznie</w:t>
      </w:r>
      <w:r w:rsidRPr="00A07653">
        <w:rPr>
          <w:rFonts w:asciiTheme="minorHAnsi" w:hAnsiTheme="minorHAnsi"/>
        </w:rPr>
        <w:t>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</w:t>
      </w:r>
    </w:p>
    <w:p w:rsidR="00F5708E" w:rsidRPr="00A07653" w:rsidRDefault="00F5708E" w:rsidP="00A07653">
      <w:pPr>
        <w:pStyle w:val="NormalnyWeb"/>
        <w:numPr>
          <w:ilvl w:val="0"/>
          <w:numId w:val="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Ustalona nazwa jest używana przez s</w:t>
      </w:r>
      <w:r w:rsidR="00C3515F" w:rsidRPr="00A07653">
        <w:rPr>
          <w:rFonts w:asciiTheme="minorHAnsi" w:hAnsiTheme="minorHAnsi"/>
        </w:rPr>
        <w:t>zkołę w brzmieniu jak w § 3 ust</w:t>
      </w:r>
      <w:r w:rsidR="00D718FF" w:rsidRPr="00A07653">
        <w:rPr>
          <w:rFonts w:asciiTheme="minorHAnsi" w:hAnsiTheme="minorHAnsi"/>
        </w:rPr>
        <w:t>.1.</w:t>
      </w:r>
    </w:p>
    <w:p w:rsidR="00F5708E" w:rsidRPr="00A07653" w:rsidRDefault="00F5708E" w:rsidP="00A07653">
      <w:pPr>
        <w:pStyle w:val="NormalnyWeb"/>
        <w:numPr>
          <w:ilvl w:val="0"/>
          <w:numId w:val="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Na pieczęci urzędowej, tablicy urzędowej szkoły, świadectwie szkolnym oraz pieczęciach, którymi opatruje się świadectwo szkolne i legitymację szkolną, pomija się sformułowanie „specjalna”.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5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Organem prowadzącym szkołę jest Powiat Nakielski.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Organem nadzoru pedagogicznego jest Kujawsko-Pomorski Kurator Oświaty.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Do szkoły uczęszczają dzie</w:t>
      </w:r>
      <w:r w:rsidR="001D50B8" w:rsidRPr="00A07653">
        <w:rPr>
          <w:rFonts w:asciiTheme="minorHAnsi" w:hAnsiTheme="minorHAnsi"/>
        </w:rPr>
        <w:t>wczęta</w:t>
      </w:r>
      <w:r w:rsidRPr="00A07653">
        <w:rPr>
          <w:rFonts w:asciiTheme="minorHAnsi" w:hAnsiTheme="minorHAnsi"/>
        </w:rPr>
        <w:t xml:space="preserve"> </w:t>
      </w:r>
      <w:r w:rsidR="005A6760" w:rsidRPr="00A07653">
        <w:rPr>
          <w:rFonts w:asciiTheme="minorHAnsi" w:hAnsiTheme="minorHAnsi"/>
        </w:rPr>
        <w:t xml:space="preserve">niedostosowane społecznie </w:t>
      </w:r>
      <w:r w:rsidRPr="00A07653">
        <w:rPr>
          <w:rFonts w:asciiTheme="minorHAnsi" w:hAnsiTheme="minorHAnsi"/>
        </w:rPr>
        <w:t>będące w normie intelektualnej.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Szkoła realizuje program nauczania szkoły ogólnodostępnej.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Szkoła realizuje kształcenie specjalne ze względu na niedostosowanie społeczne.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Szkoła realizuje 3 - letni cykl nauczania z zawodzie krawiec w ciągu dwóch lat nauki.</w:t>
      </w:r>
    </w:p>
    <w:p w:rsidR="00F5708E" w:rsidRPr="00A07653" w:rsidRDefault="00F5708E" w:rsidP="00A07653">
      <w:pPr>
        <w:pStyle w:val="NormalnyWeb"/>
        <w:numPr>
          <w:ilvl w:val="0"/>
          <w:numId w:val="1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Kształcenie w szkole odbywa się do czasu osiągnięcia przez uczennice pełnoletności. Może ono być przedłużone w oparciu o postanowienie sądu lub kontrakt zawarty między uczennicą a dyrektorem szk</w:t>
      </w:r>
      <w:r w:rsidR="005A6760" w:rsidRPr="00A07653">
        <w:rPr>
          <w:rFonts w:asciiTheme="minorHAnsi" w:hAnsiTheme="minorHAnsi"/>
        </w:rPr>
        <w:t>oły, nie dłużej jednak niż do 23</w:t>
      </w:r>
      <w:r w:rsidRPr="00A07653">
        <w:rPr>
          <w:rFonts w:asciiTheme="minorHAnsi" w:hAnsiTheme="minorHAnsi"/>
        </w:rPr>
        <w:t xml:space="preserve"> roku życia.</w:t>
      </w:r>
    </w:p>
    <w:p w:rsidR="00F5708E" w:rsidRPr="00A07653" w:rsidRDefault="00F5708E" w:rsidP="00A07653">
      <w:pPr>
        <w:pStyle w:val="NormalnyWeb"/>
        <w:spacing w:before="0" w:after="120"/>
        <w:jc w:val="both"/>
        <w:rPr>
          <w:rFonts w:asciiTheme="minorHAnsi" w:hAnsiTheme="minorHAnsi"/>
        </w:rPr>
      </w:pPr>
    </w:p>
    <w:p w:rsidR="00F5708E" w:rsidRPr="00A07653" w:rsidRDefault="00CC48EC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bookmarkStart w:id="4" w:name="__RefHeading__9_872406229"/>
      <w:bookmarkEnd w:id="4"/>
      <w:r w:rsidRPr="00A07653">
        <w:rPr>
          <w:rFonts w:asciiTheme="minorHAnsi" w:hAnsiTheme="minorHAnsi"/>
          <w:sz w:val="24"/>
          <w:szCs w:val="24"/>
        </w:rPr>
        <w:t>Rozdział III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Cele i zadania szkoły.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6</w:t>
      </w:r>
    </w:p>
    <w:p w:rsidR="00F5708E" w:rsidRPr="00A07653" w:rsidRDefault="00F5708E" w:rsidP="00A07653">
      <w:pPr>
        <w:numPr>
          <w:ilvl w:val="0"/>
          <w:numId w:val="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bCs/>
        </w:rPr>
        <w:t>Szkoła</w:t>
      </w:r>
      <w:r w:rsidRPr="00A07653">
        <w:rPr>
          <w:rFonts w:asciiTheme="minorHAnsi" w:eastAsia="Arial Unicode MS" w:hAnsiTheme="minorHAnsi" w:cs="Arial Unicode MS"/>
        </w:rPr>
        <w:t xml:space="preserve"> realizuje swoje cele i zadania, przyjmując za podstawę uniwersalne zasady etyki, a w szczególności: solidarność, demokrację, tolerancję, sprawiedliwość </w:t>
      </w:r>
      <w:r w:rsidR="00C23117" w:rsidRPr="00A07653">
        <w:rPr>
          <w:rFonts w:asciiTheme="minorHAnsi" w:eastAsia="Arial Unicode MS" w:hAnsiTheme="minorHAnsi" w:cs="Arial Unicode MS"/>
        </w:rPr>
        <w:t xml:space="preserve">i </w:t>
      </w:r>
      <w:r w:rsidRPr="00A07653">
        <w:rPr>
          <w:rFonts w:asciiTheme="minorHAnsi" w:eastAsia="Arial Unicode MS" w:hAnsiTheme="minorHAnsi" w:cs="Arial Unicode MS"/>
        </w:rPr>
        <w:t xml:space="preserve">wolność. </w:t>
      </w:r>
    </w:p>
    <w:p w:rsidR="00F5708E" w:rsidRPr="00A07653" w:rsidRDefault="00F5708E" w:rsidP="00A07653">
      <w:pPr>
        <w:numPr>
          <w:ilvl w:val="0"/>
          <w:numId w:val="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Podstawowym celem szkoły jest przygotowanie młodzieży do życia w integracji ze społeczeństwem poprzez:</w:t>
      </w:r>
    </w:p>
    <w:p w:rsidR="00F5708E" w:rsidRPr="00A07653" w:rsidRDefault="00F5708E" w:rsidP="00A07653">
      <w:pPr>
        <w:numPr>
          <w:ilvl w:val="0"/>
          <w:numId w:val="38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kształtowanie w</w:t>
      </w:r>
      <w:r w:rsidR="006F4741" w:rsidRPr="00A07653">
        <w:rPr>
          <w:rFonts w:asciiTheme="minorHAnsi" w:eastAsia="Arial Unicode MS" w:hAnsiTheme="minorHAnsi" w:cs="Arial Unicode MS"/>
        </w:rPr>
        <w:t>szechstronnego rozwoju uczennic;</w:t>
      </w:r>
      <w:r w:rsidRPr="00A07653">
        <w:rPr>
          <w:rFonts w:asciiTheme="minorHAnsi" w:eastAsia="Arial Unicode MS" w:hAnsiTheme="minorHAnsi" w:cs="Arial Unicode MS"/>
        </w:rPr>
        <w:t xml:space="preserve"> </w:t>
      </w:r>
    </w:p>
    <w:p w:rsidR="006F4741" w:rsidRPr="00A07653" w:rsidRDefault="00F5708E" w:rsidP="00A07653">
      <w:pPr>
        <w:numPr>
          <w:ilvl w:val="0"/>
          <w:numId w:val="38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współuczestniczenie w procesie ich resocjalizacji .</w:t>
      </w:r>
    </w:p>
    <w:p w:rsidR="00F5708E" w:rsidRPr="00A07653" w:rsidRDefault="00F5708E" w:rsidP="00A07653">
      <w:pPr>
        <w:numPr>
          <w:ilvl w:val="0"/>
          <w:numId w:val="6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Ponadto szkoła:</w:t>
      </w:r>
    </w:p>
    <w:p w:rsidR="00F5708E" w:rsidRPr="00A07653" w:rsidRDefault="00F5708E" w:rsidP="00A07653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umożliwia zdobycie wiedzy i umiejętności niezbędnych do uzyskania świadectwa ukończenia szkoły;</w:t>
      </w:r>
    </w:p>
    <w:p w:rsidR="00F5708E" w:rsidRPr="00A07653" w:rsidRDefault="00F5708E" w:rsidP="00A07653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zapewnia realizację zaleceń zawartych w orzeczeniu o potrzebie kształcenia specjalnego;</w:t>
      </w:r>
    </w:p>
    <w:p w:rsidR="00F5708E" w:rsidRPr="00A07653" w:rsidRDefault="00F5708E" w:rsidP="00A07653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realizuje programy nauczania, program wychowawczy i profilaktyki z wykorzystaniem odpowiednich form oraz metod pracy dydaktycznej i wychowawczej;</w:t>
      </w:r>
    </w:p>
    <w:p w:rsidR="00F5708E" w:rsidRPr="00A07653" w:rsidRDefault="00F5708E" w:rsidP="00A07653">
      <w:pPr>
        <w:pStyle w:val="NormalnyWeb"/>
        <w:numPr>
          <w:ilvl w:val="0"/>
          <w:numId w:val="3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zapewnia uczennicom właściwą opiekę i pomoc pedagogiczną oraz psychologiczną (realizowaną we współpracy z rodzicami, pracownikami szkoły, poradniami psychologiczno-pedagogicznymi, innymi szkołami oraz podmiotami działającymi na rzecz rodziny, dzieci i młodzieży) polegającą w szczególności na: 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diagnozowaniu środowiska uczennic,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rozpoznawaniu potencjalnych możliwości oraz in</w:t>
      </w:r>
      <w:r w:rsidR="00C23117" w:rsidRPr="00A07653">
        <w:rPr>
          <w:rFonts w:asciiTheme="minorHAnsi" w:eastAsia="Arial Unicode MS" w:hAnsiTheme="minorHAnsi" w:cs="Arial Unicode MS"/>
          <w:sz w:val="24"/>
          <w:szCs w:val="24"/>
        </w:rPr>
        <w:t xml:space="preserve">dywidualnych potrzeb uczennic i </w:t>
      </w:r>
      <w:r w:rsidRPr="00A07653">
        <w:rPr>
          <w:rFonts w:asciiTheme="minorHAnsi" w:eastAsia="Arial Unicode MS" w:hAnsiTheme="minorHAnsi" w:cs="Arial Unicode MS"/>
          <w:sz w:val="24"/>
          <w:szCs w:val="24"/>
        </w:rPr>
        <w:t>umożliwianiu ich zaspokojenia,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rozpoznawaniu przyczyn trudności w nauce i niepowodzeń szkolnych,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wspieraniu uczennic z wybitnymi uzdolnieniami w dalszym ich rozwoju,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organizowaniu różnych form pomocy psychologiczno-pedagogicznej;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podejmowaniu działań wychowawczych i profilaktycznych wynikających z programu wychowawczego szkoły i programu profilaktyki, o których mowa w odrębnych przepisach oraz wspieraniu nauczycieli w tym zakresie,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prowadzeniu edukacji prozdrowotnej i promocji z</w:t>
      </w:r>
      <w:r w:rsidR="003A7C2E" w:rsidRPr="00A07653">
        <w:rPr>
          <w:rFonts w:asciiTheme="minorHAnsi" w:eastAsia="Arial Unicode MS" w:hAnsiTheme="minorHAnsi" w:cs="Arial Unicode MS"/>
          <w:sz w:val="24"/>
          <w:szCs w:val="24"/>
        </w:rPr>
        <w:t>drowia wśród uczennic</w:t>
      </w:r>
      <w:r w:rsidRPr="00A07653">
        <w:rPr>
          <w:rFonts w:asciiTheme="minorHAnsi" w:eastAsia="Arial Unicode MS" w:hAnsiTheme="minorHAnsi" w:cs="Arial Unicode MS"/>
          <w:sz w:val="24"/>
          <w:szCs w:val="24"/>
        </w:rPr>
        <w:t>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wspieraniu uczennic w dokonywaniu wyboru kierunku dalszego kształcenia, zawodu i planowaniu kariery zawodowej oraz udzielaniu informacji w tym zakresie,</w:t>
      </w:r>
    </w:p>
    <w:p w:rsidR="00F5708E" w:rsidRPr="00A07653" w:rsidRDefault="00F5708E" w:rsidP="00A07653">
      <w:pPr>
        <w:pStyle w:val="link3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wspieraniu nauczycieli w organizowaniu wewnątrzszkolnego systemu doradztwa zawodowego oraz zajęć związanych z wyborem kierunku kształcenia i zawodu,</w:t>
      </w:r>
    </w:p>
    <w:p w:rsidR="00F5708E" w:rsidRPr="00A07653" w:rsidRDefault="00F5708E" w:rsidP="00A07653">
      <w:pPr>
        <w:pStyle w:val="link3a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lastRenderedPageBreak/>
        <w:t>wspieraniu nauczycieli i rodziców w działaniach wyrównujących szanse edukacyjne ucznia,</w:t>
      </w:r>
    </w:p>
    <w:p w:rsidR="00F5708E" w:rsidRPr="00A07653" w:rsidRDefault="00F5708E" w:rsidP="00A07653">
      <w:pPr>
        <w:pStyle w:val="link3a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udzielaniu nauczycielom pomocy w dostosowaniu wymagań edukacyjnych wynikających z realizowanych przez nich programów nauczania do indywidualnych potrzeb psychofizycznych i edukacyjnych uczennic,</w:t>
      </w:r>
    </w:p>
    <w:p w:rsidR="00F5708E" w:rsidRPr="00A07653" w:rsidRDefault="00F5708E" w:rsidP="00A07653">
      <w:pPr>
        <w:pStyle w:val="link3a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wspieraniu rodziców i nauczycieli w rozwiązywaniu problemów wychowawczych,</w:t>
      </w:r>
    </w:p>
    <w:p w:rsidR="00F5708E" w:rsidRPr="00A07653" w:rsidRDefault="00F5708E" w:rsidP="00A07653">
      <w:pPr>
        <w:pStyle w:val="link3a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umożliwianiu rozwijania umiejętności wychowawczych rodziców i nauczycieli,</w:t>
      </w:r>
    </w:p>
    <w:p w:rsidR="00F5708E" w:rsidRPr="00A07653" w:rsidRDefault="00F5708E" w:rsidP="00A07653">
      <w:pPr>
        <w:pStyle w:val="link3a"/>
        <w:numPr>
          <w:ilvl w:val="1"/>
          <w:numId w:val="40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podejmowaniu działań mediacyjnych i interwencyjnych w sytuacjach kryzysowych;</w:t>
      </w:r>
    </w:p>
    <w:p w:rsidR="00F5708E" w:rsidRPr="00A07653" w:rsidRDefault="00F5708E" w:rsidP="00A07653">
      <w:pPr>
        <w:pStyle w:val="NormalnyWeb"/>
        <w:numPr>
          <w:ilvl w:val="0"/>
          <w:numId w:val="41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kształtuje postawy patriotyczne przy pełnym poszanowaniu tożsamości narodowej, etnicznej, językowej i religijnej;</w:t>
      </w:r>
    </w:p>
    <w:p w:rsidR="00F5708E" w:rsidRPr="00A07653" w:rsidRDefault="00F5708E" w:rsidP="00A07653">
      <w:pPr>
        <w:pStyle w:val="NormalnyWeb"/>
        <w:numPr>
          <w:ilvl w:val="0"/>
          <w:numId w:val="41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przygotowuje do samodzielnego życia;</w:t>
      </w:r>
    </w:p>
    <w:p w:rsidR="00F5708E" w:rsidRPr="00A07653" w:rsidRDefault="00F5708E" w:rsidP="00A07653">
      <w:pPr>
        <w:pStyle w:val="NormalnyWeb"/>
        <w:numPr>
          <w:ilvl w:val="0"/>
          <w:numId w:val="41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rozwija zainteresowania uczennic poprzez:</w:t>
      </w:r>
    </w:p>
    <w:p w:rsidR="00F5708E" w:rsidRPr="00A07653" w:rsidRDefault="00F5708E" w:rsidP="00A07653">
      <w:pPr>
        <w:numPr>
          <w:ilvl w:val="0"/>
          <w:numId w:val="42"/>
        </w:numPr>
        <w:tabs>
          <w:tab w:val="left" w:pos="-426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organizowanie przedmiotowych i innych kół zainteresowań,</w:t>
      </w:r>
    </w:p>
    <w:p w:rsidR="00F5708E" w:rsidRPr="00A07653" w:rsidRDefault="00F5708E" w:rsidP="00A07653">
      <w:pPr>
        <w:numPr>
          <w:ilvl w:val="0"/>
          <w:numId w:val="42"/>
        </w:numPr>
        <w:tabs>
          <w:tab w:val="left" w:pos="-709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organizowanie wycieczek i biwaków,</w:t>
      </w:r>
    </w:p>
    <w:p w:rsidR="00F5708E" w:rsidRPr="00A07653" w:rsidRDefault="008B4D2F" w:rsidP="00A07653">
      <w:pPr>
        <w:numPr>
          <w:ilvl w:val="0"/>
          <w:numId w:val="42"/>
        </w:numPr>
        <w:tabs>
          <w:tab w:val="left" w:pos="-709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umożliwienie </w:t>
      </w:r>
      <w:r w:rsidR="00F5708E" w:rsidRPr="00A07653">
        <w:rPr>
          <w:rFonts w:asciiTheme="minorHAnsi" w:eastAsia="Arial Unicode MS" w:hAnsiTheme="minorHAnsi" w:cs="Arial Unicode MS"/>
        </w:rPr>
        <w:t>udział</w:t>
      </w:r>
      <w:r w:rsidRPr="00A07653">
        <w:rPr>
          <w:rFonts w:asciiTheme="minorHAnsi" w:eastAsia="Arial Unicode MS" w:hAnsiTheme="minorHAnsi" w:cs="Arial Unicode MS"/>
        </w:rPr>
        <w:t>u</w:t>
      </w:r>
      <w:r w:rsidR="00F5708E" w:rsidRPr="00A07653">
        <w:rPr>
          <w:rFonts w:asciiTheme="minorHAnsi" w:eastAsia="Arial Unicode MS" w:hAnsiTheme="minorHAnsi" w:cs="Arial Unicode MS"/>
        </w:rPr>
        <w:t xml:space="preserve"> w konkursach, olimpiadach przedmiotowych i zawodach sportowych;</w:t>
      </w:r>
    </w:p>
    <w:p w:rsidR="00F5708E" w:rsidRPr="00A07653" w:rsidRDefault="00F5708E" w:rsidP="00A07653">
      <w:pPr>
        <w:pStyle w:val="link2"/>
        <w:numPr>
          <w:ilvl w:val="0"/>
          <w:numId w:val="43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>zapewnia realizację zajęć specjalistycznych (socjoterapeutycznych), resocjalizacyjnych oraz innych stosownie do potrzeb;</w:t>
      </w:r>
    </w:p>
    <w:p w:rsidR="00F5708E" w:rsidRPr="00A07653" w:rsidRDefault="00F5708E" w:rsidP="00A07653">
      <w:pPr>
        <w:pStyle w:val="link2"/>
        <w:numPr>
          <w:ilvl w:val="0"/>
          <w:numId w:val="43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 xml:space="preserve">zapewnia organizację </w:t>
      </w:r>
      <w:r w:rsidRPr="00A07653">
        <w:rPr>
          <w:rFonts w:asciiTheme="minorHAnsi" w:eastAsia="Arial Unicode MS" w:hAnsiTheme="minorHAnsi" w:cs="Arial Unicode MS"/>
          <w:b/>
          <w:i/>
          <w:sz w:val="24"/>
          <w:szCs w:val="24"/>
        </w:rPr>
        <w:t xml:space="preserve">wewnątrzszkolnego systemu doradztwa zawodowego </w:t>
      </w:r>
      <w:r w:rsidRPr="00A07653">
        <w:rPr>
          <w:rFonts w:asciiTheme="minorHAnsi" w:eastAsia="Arial Unicode MS" w:hAnsiTheme="minorHAnsi" w:cs="Arial Unicode MS"/>
          <w:sz w:val="24"/>
          <w:szCs w:val="24"/>
        </w:rPr>
        <w:t>oraz zajęć związanych z wyborem kierunku kształcenia i zawodu;</w:t>
      </w:r>
    </w:p>
    <w:p w:rsidR="00F5708E" w:rsidRPr="00A07653" w:rsidRDefault="00F5708E" w:rsidP="00A07653">
      <w:pPr>
        <w:pStyle w:val="link2"/>
        <w:numPr>
          <w:ilvl w:val="0"/>
          <w:numId w:val="43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 xml:space="preserve"> indywidualizuje proces nauczania poprzez:</w:t>
      </w:r>
    </w:p>
    <w:p w:rsidR="00F5708E" w:rsidRPr="00A07653" w:rsidRDefault="00F5708E" w:rsidP="00A07653">
      <w:pPr>
        <w:pStyle w:val="Akapitzlist"/>
        <w:numPr>
          <w:ilvl w:val="1"/>
          <w:numId w:val="44"/>
        </w:numPr>
        <w:tabs>
          <w:tab w:val="left" w:pos="-709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wielospecjalistyczną ocenę poziomu funkcjonowania uczennic dokonywaną na danym etapie edukacyjnym, nie rzadziej niż raz w roku, przez nauczycieli i specjalistów prowadzących zajęcia z uczniem, będącą podstawą opracowania i modyfikowania indywidualnego programu edukacyjnego określającego zakres zintegrowanych działań nauczycieli i specjalistów oraz rodzaj zajęć socjoterapeutycznych prowadzonych z uczniem zgodnie z jego indywidualnymi potrzebami edukacyjnymi i możliwościami psychofizycznymi,</w:t>
      </w:r>
    </w:p>
    <w:p w:rsidR="00F5708E" w:rsidRPr="00A07653" w:rsidRDefault="00774CD5" w:rsidP="00A07653">
      <w:pPr>
        <w:pStyle w:val="NormalnyWeb"/>
        <w:numPr>
          <w:ilvl w:val="1"/>
          <w:numId w:val="4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 xml:space="preserve">realizowanie indywidualnego programu edukacyjno-terapeutycznego określającego zakres zintegrowanych działań nauczycieli i specjalistów, formy i metody pracy oraz rodzaj zajęć, o których mowa </w:t>
      </w:r>
      <w:r w:rsidR="00B9097A" w:rsidRPr="00A07653">
        <w:rPr>
          <w:rFonts w:asciiTheme="minorHAnsi" w:hAnsiTheme="minorHAnsi"/>
        </w:rPr>
        <w:t xml:space="preserve">w </w:t>
      </w:r>
      <w:r w:rsidR="000E3A33" w:rsidRPr="00A07653">
        <w:rPr>
          <w:rFonts w:asciiTheme="minorHAnsi" w:hAnsiTheme="minorHAnsi"/>
        </w:rPr>
        <w:t xml:space="preserve">§ 6 </w:t>
      </w:r>
      <w:r w:rsidR="00B9097A" w:rsidRPr="00A07653">
        <w:rPr>
          <w:rFonts w:asciiTheme="minorHAnsi" w:hAnsiTheme="minorHAnsi"/>
        </w:rPr>
        <w:t>pkt. 3 ust. 9)</w:t>
      </w:r>
      <w:r w:rsidR="00C56105" w:rsidRPr="00A07653">
        <w:rPr>
          <w:rFonts w:asciiTheme="minorHAnsi" w:hAnsiTheme="minorHAnsi"/>
        </w:rPr>
        <w:t xml:space="preserve">, prowadzonych z </w:t>
      </w:r>
      <w:r w:rsidR="00F5708E" w:rsidRPr="00A07653">
        <w:rPr>
          <w:rFonts w:asciiTheme="minorHAnsi" w:hAnsiTheme="minorHAnsi"/>
        </w:rPr>
        <w:t xml:space="preserve">uczennicą, zgodnie z jej indywidualnymi potrzebami edukacyjnymi i możliwościami psychofizycznymi, </w:t>
      </w:r>
    </w:p>
    <w:p w:rsidR="00F5708E" w:rsidRPr="00A07653" w:rsidRDefault="00F5708E" w:rsidP="00A07653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organizowanie zajęć wyrównawczych dla uczennic mających trudności w opanowaniu materiału programowego z poszczególnych przedmiotów nauczania,</w:t>
      </w:r>
    </w:p>
    <w:p w:rsidR="00F5708E" w:rsidRPr="00A07653" w:rsidRDefault="00F5708E" w:rsidP="00A07653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promowanie śródroczne uczennic;</w:t>
      </w:r>
    </w:p>
    <w:p w:rsidR="00F5708E" w:rsidRPr="00A07653" w:rsidRDefault="00F5708E" w:rsidP="00A07653">
      <w:pPr>
        <w:pStyle w:val="NormalnyWeb"/>
        <w:numPr>
          <w:ilvl w:val="0"/>
          <w:numId w:val="4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Cs/>
        </w:rPr>
        <w:t>realizuje zadania opiekuńcze</w:t>
      </w:r>
      <w:r w:rsidRPr="00A07653">
        <w:rPr>
          <w:rFonts w:asciiTheme="minorHAnsi" w:hAnsiTheme="minorHAnsi"/>
        </w:rPr>
        <w:t xml:space="preserve"> z uwzględnieniem obowiązujących przepisów bezpieczeństwa i higieny pracy, a także wynikających z potrzeb środowiska, a w szczególności:</w:t>
      </w:r>
    </w:p>
    <w:p w:rsidR="00F5708E" w:rsidRPr="00A07653" w:rsidRDefault="00F5708E" w:rsidP="00A07653">
      <w:pPr>
        <w:pStyle w:val="NormalnyWeb"/>
        <w:numPr>
          <w:ilvl w:val="0"/>
          <w:numId w:val="46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sprawuje opiekę nad uczennicami przebywającymi na terenie szkoły podczas zajęć obowiązkowych, nadobowiązkowych i pozalekcyjnych, za które odpowiedzialni są, w zależności od rodzaju zajęć, nauczyciele, wychowawcy lub wyznaczeni opiekunowie,</w:t>
      </w:r>
    </w:p>
    <w:p w:rsidR="00F5708E" w:rsidRPr="00A07653" w:rsidRDefault="00F5708E" w:rsidP="00A07653">
      <w:pPr>
        <w:pStyle w:val="NormalnyWeb"/>
        <w:numPr>
          <w:ilvl w:val="0"/>
          <w:numId w:val="46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organizuje rozmowy z psychologiem, pedagogiem i innymi osobami, które mogą pomóc uczennicy w rozwiązywaniu jej problemów,</w:t>
      </w:r>
    </w:p>
    <w:p w:rsidR="00F5708E" w:rsidRPr="00A07653" w:rsidRDefault="00F5708E" w:rsidP="00A07653">
      <w:pPr>
        <w:pStyle w:val="NormalnyWeb"/>
        <w:numPr>
          <w:ilvl w:val="0"/>
          <w:numId w:val="46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sprawuje opiekę podczas przebywania uczennic poza terenem szkoły, a także w trakcie wycieczek szkolnych, za które odpowiedzialni są: kierownik wycieczki oraz nauczyciele organizujący tego typu formy zajęć ( zajęcia poza terenem szkoły, a także wycieczki szkolne organizowane są zgodnie z przepisami określonymi przez MEN w odrębnych</w:t>
      </w:r>
      <w:r w:rsidR="00FD077E" w:rsidRPr="00A07653">
        <w:rPr>
          <w:rFonts w:asciiTheme="minorHAnsi" w:hAnsiTheme="minorHAnsi"/>
        </w:rPr>
        <w:t xml:space="preserve"> rozporządzeniach i w oparciu o</w:t>
      </w:r>
      <w:r w:rsidRPr="00A07653">
        <w:rPr>
          <w:rFonts w:asciiTheme="minorHAnsi" w:hAnsiTheme="minorHAnsi"/>
        </w:rPr>
        <w:t xml:space="preserve"> szkolny regulamin wycieczek);</w:t>
      </w:r>
    </w:p>
    <w:p w:rsidR="00F5708E" w:rsidRPr="00A07653" w:rsidRDefault="00B81E2E" w:rsidP="00A07653">
      <w:pPr>
        <w:pStyle w:val="NormalnyWeb"/>
        <w:numPr>
          <w:ilvl w:val="0"/>
          <w:numId w:val="4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z</w:t>
      </w:r>
      <w:r w:rsidR="00F5708E" w:rsidRPr="00A07653">
        <w:rPr>
          <w:rFonts w:asciiTheme="minorHAnsi" w:hAnsiTheme="minorHAnsi"/>
        </w:rPr>
        <w:t>apewnia integrację ze środowiskiem rówieśniczym;</w:t>
      </w:r>
    </w:p>
    <w:p w:rsidR="00F5708E" w:rsidRPr="00A07653" w:rsidRDefault="00B81E2E" w:rsidP="00A07653">
      <w:pPr>
        <w:pStyle w:val="NormalnyWeb"/>
        <w:numPr>
          <w:ilvl w:val="0"/>
          <w:numId w:val="4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z</w:t>
      </w:r>
      <w:r w:rsidR="00F5708E" w:rsidRPr="00A07653">
        <w:rPr>
          <w:rFonts w:asciiTheme="minorHAnsi" w:hAnsiTheme="minorHAnsi"/>
        </w:rPr>
        <w:t>apewnia uczennicom podczas przerw międzylekcyjnych właściwą opiekę ze strony nauczyciela dyżurującego zgodnie z ustalonym wcześniej harmonogramem dyżurów i regulaminem dyżurów nauczycielskich;</w:t>
      </w:r>
    </w:p>
    <w:p w:rsidR="00F5708E" w:rsidRPr="00A07653" w:rsidRDefault="00B81E2E" w:rsidP="00A07653">
      <w:pPr>
        <w:pStyle w:val="NormalnyWeb"/>
        <w:numPr>
          <w:ilvl w:val="0"/>
          <w:numId w:val="4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w</w:t>
      </w:r>
      <w:r w:rsidR="00F5708E" w:rsidRPr="00A07653">
        <w:rPr>
          <w:rFonts w:asciiTheme="minorHAnsi" w:hAnsiTheme="minorHAnsi"/>
        </w:rPr>
        <w:t xml:space="preserve">szelkie działania szkoły – zarówno dydaktyczne, edukacyjne, reedukacyjne, jak i opiekuńczo – wychowawcze </w:t>
      </w:r>
      <w:r w:rsidR="0046071D" w:rsidRPr="00A07653">
        <w:rPr>
          <w:rFonts w:asciiTheme="minorHAnsi" w:hAnsiTheme="minorHAnsi"/>
        </w:rPr>
        <w:t xml:space="preserve">- </w:t>
      </w:r>
      <w:r w:rsidR="00F5708E" w:rsidRPr="00A07653">
        <w:rPr>
          <w:rFonts w:asciiTheme="minorHAnsi" w:hAnsiTheme="minorHAnsi"/>
        </w:rPr>
        <w:t>zmierzają do niwelowania skutków niedostosowania społecznego. Mają na celu przygotowanie młodego człowieka do wejścia w samodzielne życie i do prawidłowego pełnienia odpowiednich ról społecznych.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7</w:t>
      </w:r>
    </w:p>
    <w:p w:rsidR="00F5708E" w:rsidRPr="00A07653" w:rsidRDefault="00F5708E" w:rsidP="00A07653">
      <w:pPr>
        <w:pStyle w:val="NormalnyWeb"/>
        <w:numPr>
          <w:ilvl w:val="0"/>
          <w:numId w:val="8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W szkole realizuje się </w:t>
      </w:r>
      <w:r w:rsidRPr="00A07653">
        <w:rPr>
          <w:rFonts w:asciiTheme="minorHAnsi" w:hAnsiTheme="minorHAnsi"/>
          <w:b/>
          <w:bCs/>
          <w:i/>
          <w:iCs/>
        </w:rPr>
        <w:t>program wychowawczy,</w:t>
      </w:r>
      <w:r w:rsidRPr="00A07653">
        <w:rPr>
          <w:rFonts w:asciiTheme="minorHAnsi" w:hAnsiTheme="minorHAnsi"/>
        </w:rPr>
        <w:t xml:space="preserve"> który opiera się na wypracowanej przez nauczycieli, rodziców i uczniów misji szkoły.</w:t>
      </w:r>
    </w:p>
    <w:p w:rsidR="00F5708E" w:rsidRPr="00A07653" w:rsidRDefault="00F5708E" w:rsidP="00A07653">
      <w:pPr>
        <w:pStyle w:val="NormalnyWeb"/>
        <w:numPr>
          <w:ilvl w:val="0"/>
          <w:numId w:val="8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Obszary pracy wychowawczej mają na celu kształtowanie prawidłowych postaw i zachowań uczennic.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8</w:t>
      </w:r>
    </w:p>
    <w:p w:rsidR="00F5708E" w:rsidRPr="00A07653" w:rsidRDefault="00F5708E" w:rsidP="00A07653">
      <w:pPr>
        <w:pStyle w:val="NormalnyWeb"/>
        <w:numPr>
          <w:ilvl w:val="0"/>
          <w:numId w:val="2"/>
        </w:numPr>
        <w:tabs>
          <w:tab w:val="clear" w:pos="720"/>
          <w:tab w:val="left" w:pos="709"/>
        </w:tabs>
        <w:spacing w:before="0" w:after="120"/>
        <w:ind w:left="426" w:hanging="6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W szkole realizuje się </w:t>
      </w:r>
      <w:r w:rsidRPr="00A07653">
        <w:rPr>
          <w:rFonts w:asciiTheme="minorHAnsi" w:hAnsiTheme="minorHAnsi"/>
          <w:b/>
          <w:bCs/>
          <w:i/>
          <w:iCs/>
        </w:rPr>
        <w:t>program profilaktyki,</w:t>
      </w:r>
      <w:r w:rsidRPr="00A07653">
        <w:rPr>
          <w:rFonts w:asciiTheme="minorHAnsi" w:hAnsiTheme="minorHAnsi"/>
        </w:rPr>
        <w:t xml:space="preserve"> który ma przyczynić się do podniesienia stanu zdrowotności i bezpieczeństwa uczennic oraz przeciwdziałać uzależnieniom.</w:t>
      </w:r>
    </w:p>
    <w:p w:rsidR="00F5708E" w:rsidRPr="00A07653" w:rsidRDefault="00F5708E" w:rsidP="00A07653">
      <w:pPr>
        <w:pStyle w:val="NormalnyWeb"/>
        <w:numPr>
          <w:ilvl w:val="0"/>
          <w:numId w:val="2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Oddziaływania prozdrowotne ukierunkowane są na propagowanie zdrowego stylu życia.</w:t>
      </w:r>
    </w:p>
    <w:p w:rsidR="00F5708E" w:rsidRPr="00A07653" w:rsidRDefault="00F5708E" w:rsidP="00A07653">
      <w:pPr>
        <w:pStyle w:val="NormalnyWeb"/>
        <w:numPr>
          <w:ilvl w:val="0"/>
          <w:numId w:val="2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szkole propaguje się wiedzę na temat uzależnień i przestrzegania prawa.</w:t>
      </w:r>
    </w:p>
    <w:p w:rsidR="00E20CC5" w:rsidRPr="00A07653" w:rsidRDefault="00E20CC5" w:rsidP="00A07653">
      <w:pPr>
        <w:pStyle w:val="NormalnyWeb"/>
        <w:numPr>
          <w:ilvl w:val="0"/>
          <w:numId w:val="2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szkole prowadzi się zajęcia z wychowania do życia w rodzinie i religii, zgodnie z odrębnymi przepisami</w:t>
      </w:r>
    </w:p>
    <w:p w:rsidR="00F5708E" w:rsidRPr="00A07653" w:rsidRDefault="00F5708E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9</w:t>
      </w:r>
    </w:p>
    <w:p w:rsidR="00F5708E" w:rsidRPr="00A07653" w:rsidRDefault="00F5708E" w:rsidP="00A07653">
      <w:pPr>
        <w:pStyle w:val="NormalnyWeb"/>
        <w:numPr>
          <w:ilvl w:val="0"/>
          <w:numId w:val="12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celu realizacji programu profilaktyki szkoła prowadzi współpracę z poradnią psychologiczno-pedagogiczną, powiatowym centrum pomocy rodzinie, miejskimi ośrodkami pomocy społecznej właściwymi dla miejsca zamieszkania uczennic.</w:t>
      </w:r>
    </w:p>
    <w:p w:rsidR="00F5708E" w:rsidRPr="00A07653" w:rsidRDefault="00F5708E" w:rsidP="00A07653">
      <w:pPr>
        <w:pStyle w:val="NormalnyWeb"/>
        <w:numPr>
          <w:ilvl w:val="0"/>
          <w:numId w:val="12"/>
        </w:numPr>
        <w:tabs>
          <w:tab w:val="left" w:pos="36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Program profilaktyki realizowany jest przez pracowników pedagogicznych szkoły, a w szczególności przez pedagogów szkolnych, pielęgniarkę, wychowawców, nauczycieli i zaproszonych specjalistów.</w:t>
      </w:r>
    </w:p>
    <w:p w:rsidR="0014451A" w:rsidRPr="00A07653" w:rsidRDefault="0014451A" w:rsidP="00A07653">
      <w:pPr>
        <w:pStyle w:val="NormalnyWeb"/>
        <w:spacing w:before="0" w:after="120"/>
        <w:ind w:left="7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10</w:t>
      </w:r>
    </w:p>
    <w:p w:rsidR="00F5708E" w:rsidRPr="00A07653" w:rsidRDefault="0014451A" w:rsidP="00A07653">
      <w:pPr>
        <w:pStyle w:val="NormalnyWeb"/>
        <w:spacing w:before="0" w:after="120"/>
        <w:ind w:left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Zasady oceniania uczennic określa wewnątrzszkolny system oceniania</w:t>
      </w:r>
      <w:r w:rsidR="00F93478" w:rsidRPr="00A07653">
        <w:rPr>
          <w:rFonts w:asciiTheme="minorHAnsi" w:hAnsiTheme="minorHAnsi"/>
        </w:rPr>
        <w:t>,</w:t>
      </w:r>
      <w:r w:rsidRPr="00A07653">
        <w:rPr>
          <w:rFonts w:asciiTheme="minorHAnsi" w:hAnsiTheme="minorHAnsi"/>
        </w:rPr>
        <w:t xml:space="preserve"> stanowiący załącznik do statutu</w:t>
      </w:r>
    </w:p>
    <w:p w:rsidR="00172940" w:rsidRPr="00A07653" w:rsidRDefault="00172940" w:rsidP="00A07653">
      <w:pPr>
        <w:pStyle w:val="NormalnyWeb"/>
        <w:spacing w:before="0" w:after="120"/>
        <w:jc w:val="both"/>
        <w:rPr>
          <w:rFonts w:asciiTheme="minorHAnsi" w:hAnsiTheme="minorHAnsi"/>
        </w:rPr>
      </w:pP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bookmarkStart w:id="5" w:name="__RefHeading__11_872406229"/>
      <w:bookmarkEnd w:id="5"/>
      <w:r w:rsidRPr="00A07653">
        <w:rPr>
          <w:rFonts w:asciiTheme="minorHAnsi" w:hAnsiTheme="minorHAnsi"/>
          <w:sz w:val="24"/>
          <w:szCs w:val="24"/>
        </w:rPr>
        <w:t>Rozdział IV</w:t>
      </w:r>
      <w:r w:rsidRPr="00A07653">
        <w:rPr>
          <w:rFonts w:asciiTheme="minorHAnsi" w:hAnsiTheme="minorHAnsi"/>
          <w:b w:val="0"/>
          <w:bCs w:val="0"/>
          <w:sz w:val="24"/>
          <w:szCs w:val="24"/>
        </w:rPr>
        <w:t xml:space="preserve">. 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Organy zarządzające szkołą.</w:t>
      </w:r>
    </w:p>
    <w:p w:rsidR="00F5708E" w:rsidRPr="00A07653" w:rsidRDefault="003F6DC0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11</w:t>
      </w: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Organami szkoły są:</w:t>
      </w:r>
    </w:p>
    <w:p w:rsidR="00F5708E" w:rsidRPr="00A07653" w:rsidRDefault="009543A8" w:rsidP="00A07653">
      <w:pPr>
        <w:pStyle w:val="NormalnyWeb"/>
        <w:numPr>
          <w:ilvl w:val="0"/>
          <w:numId w:val="17"/>
        </w:numPr>
        <w:tabs>
          <w:tab w:val="clear" w:pos="720"/>
          <w:tab w:val="num" w:pos="-567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Dyrektor,</w:t>
      </w:r>
    </w:p>
    <w:p w:rsidR="00F5708E" w:rsidRPr="00A07653" w:rsidRDefault="009543A8" w:rsidP="00A07653">
      <w:pPr>
        <w:pStyle w:val="NormalnyWeb"/>
        <w:numPr>
          <w:ilvl w:val="0"/>
          <w:numId w:val="17"/>
        </w:numPr>
        <w:tabs>
          <w:tab w:val="clear" w:pos="720"/>
          <w:tab w:val="num" w:pos="-567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Rada Pedagogiczna,</w:t>
      </w:r>
    </w:p>
    <w:p w:rsidR="00F5708E" w:rsidRPr="00A07653" w:rsidRDefault="009543A8" w:rsidP="00A07653">
      <w:pPr>
        <w:pStyle w:val="NormalnyWeb"/>
        <w:numPr>
          <w:ilvl w:val="0"/>
          <w:numId w:val="17"/>
        </w:numPr>
        <w:tabs>
          <w:tab w:val="clear" w:pos="720"/>
          <w:tab w:val="num" w:pos="-567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Samorząd Uczniowski.</w:t>
      </w:r>
    </w:p>
    <w:p w:rsidR="00F5708E" w:rsidRPr="00A07653" w:rsidRDefault="00F5708E" w:rsidP="00A07653">
      <w:pPr>
        <w:pStyle w:val="NormalnyWeb"/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2. Zgodnie z obowiązującymi przepisami Ustawy o Sys</w:t>
      </w:r>
      <w:r w:rsidR="00FD3336" w:rsidRPr="00A07653">
        <w:rPr>
          <w:rFonts w:asciiTheme="minorHAnsi" w:hAnsiTheme="minorHAnsi"/>
        </w:rPr>
        <w:t>temie Oświaty i rozporządzeniem</w:t>
      </w:r>
      <w:r w:rsidRPr="00A07653">
        <w:rPr>
          <w:rFonts w:asciiTheme="minorHAnsi" w:hAnsiTheme="minorHAnsi"/>
        </w:rPr>
        <w:t xml:space="preserve"> MEN z dnia 01 września 2007 roku § 1 pkt 9 w szkole nie tworzy się Rady Rodziców.</w:t>
      </w:r>
    </w:p>
    <w:p w:rsidR="00F5708E" w:rsidRPr="00A07653" w:rsidRDefault="003F6DC0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12</w:t>
      </w:r>
    </w:p>
    <w:p w:rsidR="003F6DC0" w:rsidRPr="00A07653" w:rsidRDefault="003F6DC0" w:rsidP="00A07653">
      <w:pPr>
        <w:pStyle w:val="NormalnyWeb"/>
        <w:spacing w:before="0"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</w:t>
      </w:r>
      <w:r w:rsidRPr="00A07653">
        <w:rPr>
          <w:rFonts w:asciiTheme="minorHAnsi" w:hAnsiTheme="minorHAnsi"/>
          <w:b/>
        </w:rPr>
        <w:t>Dyrektorem szkoły</w:t>
      </w:r>
      <w:r w:rsidRPr="00A07653">
        <w:rPr>
          <w:rFonts w:asciiTheme="minorHAnsi" w:hAnsiTheme="minorHAnsi"/>
        </w:rPr>
        <w:t xml:space="preserve"> jest dyrektor MOW w Samostrzelu.</w:t>
      </w:r>
    </w:p>
    <w:p w:rsidR="00F5708E" w:rsidRPr="00A07653" w:rsidRDefault="003F6DC0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</w:t>
      </w:r>
      <w:r w:rsidR="00F5708E" w:rsidRPr="00A07653">
        <w:rPr>
          <w:rFonts w:asciiTheme="minorHAnsi" w:hAnsiTheme="minorHAnsi"/>
        </w:rPr>
        <w:t xml:space="preserve">. </w:t>
      </w:r>
      <w:r w:rsidR="00F5708E" w:rsidRPr="00A07653">
        <w:rPr>
          <w:rFonts w:asciiTheme="minorHAnsi" w:hAnsiTheme="minorHAnsi"/>
          <w:b/>
          <w:i/>
        </w:rPr>
        <w:t>Dyrektor szkoły</w:t>
      </w:r>
      <w:r w:rsidR="00F5708E" w:rsidRPr="00A07653">
        <w:rPr>
          <w:rFonts w:asciiTheme="minorHAnsi" w:hAnsiTheme="minorHAnsi"/>
        </w:rPr>
        <w:t xml:space="preserve">  powoływany jest zgodnie z obowiązującymi przepisami prawa oświatowego według zasad określonych w odrębnych przepisach.</w:t>
      </w:r>
    </w:p>
    <w:p w:rsidR="00F5708E" w:rsidRPr="00A07653" w:rsidRDefault="003F6DC0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Cs/>
          <w:iCs/>
        </w:rPr>
        <w:t>3</w:t>
      </w:r>
      <w:r w:rsidR="00F5708E" w:rsidRPr="00A07653">
        <w:rPr>
          <w:rFonts w:asciiTheme="minorHAnsi" w:hAnsiTheme="minorHAnsi"/>
          <w:bCs/>
          <w:iCs/>
        </w:rPr>
        <w:t>.</w:t>
      </w:r>
      <w:r w:rsidR="00F5708E" w:rsidRPr="00A07653">
        <w:rPr>
          <w:rFonts w:asciiTheme="minorHAnsi" w:hAnsiTheme="minorHAnsi"/>
          <w:b/>
          <w:bCs/>
          <w:i/>
          <w:iCs/>
        </w:rPr>
        <w:t xml:space="preserve"> Dyrektor szkoły</w:t>
      </w:r>
      <w:r w:rsidR="00F5708E" w:rsidRPr="00A07653">
        <w:rPr>
          <w:rFonts w:asciiTheme="minorHAnsi" w:hAnsiTheme="minorHAnsi"/>
        </w:rPr>
        <w:t xml:space="preserve">  w szczególności: </w:t>
      </w:r>
    </w:p>
    <w:p w:rsidR="00F5708E" w:rsidRPr="00A07653" w:rsidRDefault="00F5708E" w:rsidP="00A07653">
      <w:pPr>
        <w:pStyle w:val="NormalnyWeb"/>
        <w:numPr>
          <w:ilvl w:val="0"/>
          <w:numId w:val="48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kieruje bieżącą działalnością dydaktyczno -wychowawczą i opiekuńczą szkoły, </w:t>
      </w:r>
    </w:p>
    <w:p w:rsidR="00F5708E" w:rsidRPr="00A07653" w:rsidRDefault="00F5708E" w:rsidP="00A07653">
      <w:pPr>
        <w:pStyle w:val="NormalnyWeb"/>
        <w:numPr>
          <w:ilvl w:val="0"/>
          <w:numId w:val="48"/>
        </w:numPr>
        <w:tabs>
          <w:tab w:val="left" w:pos="-567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sprawuje nadzór pedagogiczny nad działalnością nauczycieli i wychowawców klas,</w:t>
      </w:r>
    </w:p>
    <w:p w:rsidR="00F5708E" w:rsidRPr="00A07653" w:rsidRDefault="00F5708E" w:rsidP="00A07653">
      <w:pPr>
        <w:pStyle w:val="NormalnyWeb"/>
        <w:numPr>
          <w:ilvl w:val="0"/>
          <w:numId w:val="48"/>
        </w:numPr>
        <w:tabs>
          <w:tab w:val="left" w:pos="-567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kieruje pracami rady pedagogicznej jako jej przewodniczący, zwołuje jej posiedzenia, prowadzi obrady, dopilnowuje przestrzegania prawa, </w:t>
      </w:r>
    </w:p>
    <w:p w:rsidR="00F5708E" w:rsidRPr="00A07653" w:rsidRDefault="00F5708E" w:rsidP="00A07653">
      <w:pPr>
        <w:pStyle w:val="NormalnyWeb"/>
        <w:numPr>
          <w:ilvl w:val="0"/>
          <w:numId w:val="4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realizuje uchwały rady pedagogicznej, jeżeli są zgodne z prawem oświatowym,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w ramach sprawowanego nadzoru pedagogicznego podejmuje działania w zakresie kontroli, wspomagania i ewaluacji pracy szkoły,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opracowuje arkusz organizacyjny szkoły,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dba o powierzone mienie,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wydaje polecenia służbowe,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realizuje pozostałe zadania wynikające z ustawy Karta Nauczyciela,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decimal" w:pos="-1276"/>
          <w:tab w:val="right" w:pos="-426"/>
          <w:tab w:val="righ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reprezentuje szkołę na zewnątrz,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decimal" w:pos="-1276"/>
          <w:tab w:val="right" w:pos="-426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na podstawie ramowego planu nauczania ustala szkolny plan nauczania z wyodrębnieniem każdego roku szkolnego w danym cyklu,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decimal" w:pos="-1276"/>
          <w:tab w:val="right" w:pos="-426"/>
          <w:tab w:val="righ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powierza nauczycielom funkcję wychowawcy klasy w miarę możliwości na cały cykl nauki oddziału,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decimal" w:pos="-1276"/>
          <w:tab w:val="right" w:pos="-426"/>
          <w:tab w:val="right" w:pos="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 xml:space="preserve">może tworzyć zespoły wychowawcze, przedmiotowe lub inne zespoły problemowo – zadaniowe, których pracami kieruje przewodniczący powołany przez dyrektora, 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1560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współpracuje z radą pedagogiczną i samorządem uczniowskim,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1560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rozstrzyga sprawy sporne i konflikty pomiędzy organami szkoły,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1560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czuwa nad przestrzeganiem postanowień statutu w sprawie rodzaju nagród i kar stosowanych wobec uczennic,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1560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w porozumieniu z wychowawcami klas, pedagogiem i psychologiem bierze czynny udział w rozwiązywaniu spraw trudnych wychowawczo,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podejmuje decyzje o zawieszaniu zajęć dydaktycznych, z zachowaniem warunków określonych odrębnymi przepisami, po zasięgnięciu opinii organu prowadzącego szkołę,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prowadzi dokumentację pedagogiczną zgodnie z odrębnymi przepisami,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zatwierdza regulaminy obowiązujące na terenie szkoły,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suppressAutoHyphens w:val="0"/>
        <w:spacing w:before="0" w:after="120"/>
        <w:ind w:right="85"/>
        <w:jc w:val="both"/>
        <w:textAlignment w:val="top"/>
        <w:rPr>
          <w:rFonts w:asciiTheme="minorHAnsi" w:hAnsiTheme="minorHAnsi"/>
          <w:lang w:eastAsia="pl-PL"/>
        </w:rPr>
      </w:pPr>
      <w:r w:rsidRPr="00A07653">
        <w:rPr>
          <w:rFonts w:asciiTheme="minorHAnsi" w:hAnsiTheme="minorHAnsi"/>
          <w:lang w:eastAsia="pl-PL"/>
        </w:rPr>
        <w:t xml:space="preserve"> </w:t>
      </w:r>
      <w:r w:rsidR="00F5708E" w:rsidRPr="00A07653">
        <w:rPr>
          <w:rFonts w:asciiTheme="minorHAnsi" w:hAnsiTheme="minorHAnsi"/>
          <w:lang w:eastAsia="pl-PL"/>
        </w:rPr>
        <w:t>dopuszcza do użytku szkolnego zaproponowane przez nauczycieli programy nauczania i tworzy szkolny zestaw programów nauczania obowiązujący w szkole,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suppressAutoHyphens w:val="0"/>
        <w:spacing w:before="0" w:after="120"/>
        <w:ind w:right="85"/>
        <w:jc w:val="both"/>
        <w:textAlignment w:val="top"/>
        <w:rPr>
          <w:rFonts w:asciiTheme="minorHAnsi" w:hAnsiTheme="minorHAnsi"/>
          <w:lang w:eastAsia="pl-PL"/>
        </w:rPr>
      </w:pPr>
      <w:r w:rsidRPr="00A07653">
        <w:rPr>
          <w:rFonts w:asciiTheme="minorHAnsi" w:hAnsiTheme="minorHAnsi"/>
          <w:lang w:eastAsia="pl-PL"/>
        </w:rPr>
        <w:t xml:space="preserve"> </w:t>
      </w:r>
      <w:r w:rsidR="00F5708E" w:rsidRPr="00A07653">
        <w:rPr>
          <w:rFonts w:asciiTheme="minorHAnsi" w:hAnsiTheme="minorHAnsi"/>
          <w:lang w:eastAsia="pl-PL"/>
        </w:rPr>
        <w:t>tworzy szkolny zestaw podręczników,</w:t>
      </w:r>
    </w:p>
    <w:p w:rsidR="00F5708E" w:rsidRPr="00A07653" w:rsidRDefault="00F5708E" w:rsidP="00A07653">
      <w:pPr>
        <w:pStyle w:val="NormalnyWeb"/>
        <w:numPr>
          <w:ilvl w:val="0"/>
          <w:numId w:val="48"/>
        </w:numPr>
        <w:tabs>
          <w:tab w:val="left" w:pos="-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 xml:space="preserve"> podaje do publicznej wiadomości, do dnia 15 czerwca, zestaw podręc</w:t>
      </w:r>
      <w:r w:rsidR="009543A8" w:rsidRPr="00A07653">
        <w:rPr>
          <w:rFonts w:asciiTheme="minorHAnsi" w:hAnsiTheme="minorHAnsi"/>
        </w:rPr>
        <w:t>zników, który będzie obowiązywał</w:t>
      </w:r>
      <w:r w:rsidRPr="00A07653">
        <w:rPr>
          <w:rFonts w:asciiTheme="minorHAnsi" w:hAnsiTheme="minorHAnsi"/>
        </w:rPr>
        <w:t xml:space="preserve"> od początku następnego roku szkolnego,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993"/>
        </w:tabs>
        <w:spacing w:before="0" w:after="120"/>
        <w:jc w:val="both"/>
        <w:rPr>
          <w:rStyle w:val="wstawiony1"/>
          <w:rFonts w:asciiTheme="minorHAnsi" w:hAnsiTheme="minorHAnsi"/>
          <w:bCs/>
        </w:rPr>
      </w:pPr>
      <w:r w:rsidRPr="00A07653">
        <w:rPr>
          <w:rStyle w:val="wstawiony1"/>
          <w:rFonts w:asciiTheme="minorHAnsi" w:hAnsiTheme="minorHAnsi"/>
          <w:bCs/>
        </w:rPr>
        <w:t xml:space="preserve"> </w:t>
      </w:r>
      <w:r w:rsidR="00F5708E" w:rsidRPr="00A07653">
        <w:rPr>
          <w:rStyle w:val="wstawiony1"/>
          <w:rFonts w:asciiTheme="minorHAnsi" w:hAnsiTheme="minorHAnsi"/>
          <w:bCs/>
        </w:rPr>
        <w:t>stwarza warunki do działania w</w:t>
      </w:r>
      <w:r w:rsidR="00F5708E" w:rsidRPr="00A07653">
        <w:rPr>
          <w:rFonts w:asciiTheme="minorHAnsi" w:hAnsiTheme="minorHAnsi"/>
        </w:rPr>
        <w:t xml:space="preserve"> </w:t>
      </w:r>
      <w:hyperlink r:id="rId8" w:anchor="_blank" w:history="1">
        <w:r w:rsidR="00F5708E" w:rsidRPr="00A07653">
          <w:rPr>
            <w:rStyle w:val="Hipercze"/>
            <w:rFonts w:asciiTheme="minorHAnsi" w:hAnsiTheme="minorHAnsi"/>
            <w:color w:val="auto"/>
          </w:rPr>
          <w:t>szkole</w:t>
        </w:r>
      </w:hyperlink>
      <w:r w:rsidR="00F5708E" w:rsidRPr="00A07653">
        <w:rPr>
          <w:rStyle w:val="wstawiony1"/>
          <w:rFonts w:asciiTheme="minorHAnsi" w:hAnsiTheme="minorHAnsi"/>
          <w:bCs/>
        </w:rPr>
        <w:t>, z uwzględnieniem jej specyfiki, wolontariuszy, stowarzyszeń i innych organizacji, których celem jest rozszerzanie i wzbogacanie form działalności dydaktycznej, wychowawczej i opiekuńczej,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993"/>
        </w:tabs>
        <w:spacing w:before="0" w:after="120"/>
        <w:jc w:val="both"/>
        <w:rPr>
          <w:rStyle w:val="wstawiony1"/>
          <w:rFonts w:asciiTheme="minorHAnsi" w:hAnsiTheme="minorHAnsi"/>
          <w:bCs/>
        </w:rPr>
      </w:pPr>
      <w:r w:rsidRPr="00A07653">
        <w:rPr>
          <w:rStyle w:val="wstawiony1"/>
          <w:rFonts w:asciiTheme="minorHAnsi" w:hAnsiTheme="minorHAnsi"/>
          <w:bCs/>
        </w:rPr>
        <w:t xml:space="preserve"> </w:t>
      </w:r>
      <w:r w:rsidR="00F5708E" w:rsidRPr="00A07653">
        <w:rPr>
          <w:rStyle w:val="wstawiony1"/>
          <w:rFonts w:asciiTheme="minorHAnsi" w:hAnsiTheme="minorHAnsi"/>
          <w:bCs/>
        </w:rPr>
        <w:t>występuje z wnioskami, po zasięgnięciu opinii rady pedagogicznej, w sprawach przyznawania odznaczeń, nagród i innych wyróżnień dla nauczycieli,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993"/>
        </w:tabs>
        <w:spacing w:before="0" w:after="120"/>
        <w:jc w:val="both"/>
        <w:rPr>
          <w:rFonts w:asciiTheme="minorHAnsi" w:hAnsiTheme="minorHAnsi"/>
          <w:bCs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wykonuje inne zadania wynikające z przepisów szczegółowych,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993"/>
        </w:tabs>
        <w:spacing w:before="0" w:after="120"/>
        <w:jc w:val="both"/>
        <w:rPr>
          <w:rFonts w:asciiTheme="minorHAnsi" w:hAnsiTheme="minorHAnsi"/>
          <w:bCs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zatrudnia i zwalnia pracowników szkoły,</w:t>
      </w:r>
    </w:p>
    <w:p w:rsidR="00F5708E" w:rsidRPr="00A07653" w:rsidRDefault="007A26EE" w:rsidP="00A07653">
      <w:pPr>
        <w:pStyle w:val="NormalnyWeb"/>
        <w:numPr>
          <w:ilvl w:val="0"/>
          <w:numId w:val="48"/>
        </w:numPr>
        <w:tabs>
          <w:tab w:val="left" w:pos="-993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lang w:eastAsia="pl-PL"/>
        </w:rPr>
        <w:t xml:space="preserve"> </w:t>
      </w:r>
      <w:r w:rsidR="00F5708E" w:rsidRPr="00A07653">
        <w:rPr>
          <w:rFonts w:asciiTheme="minorHAnsi" w:hAnsiTheme="minorHAnsi"/>
          <w:lang w:eastAsia="pl-PL"/>
        </w:rPr>
        <w:t>może, za zgodą organu prowadzącego szkołę, zawiesić czasowo zajęcia szkolne, jeżeli temperatura zewnętrzna mierzona o godz. 21</w:t>
      </w:r>
      <w:r w:rsidR="00F5708E" w:rsidRPr="00A07653">
        <w:rPr>
          <w:rFonts w:asciiTheme="minorHAnsi" w:hAnsiTheme="minorHAnsi"/>
          <w:lang w:eastAsia="pl-PL"/>
        </w:rPr>
        <w:sym w:font="Symbol" w:char="00B0"/>
      </w:r>
      <w:r w:rsidR="00F5708E" w:rsidRPr="00A07653">
        <w:rPr>
          <w:rFonts w:asciiTheme="minorHAnsi" w:hAnsiTheme="minorHAnsi"/>
          <w:lang w:eastAsia="pl-PL"/>
        </w:rPr>
        <w:sym w:font="Symbol" w:char="00B0"/>
      </w:r>
      <w:r w:rsidR="00F5708E" w:rsidRPr="00A07653">
        <w:rPr>
          <w:rFonts w:asciiTheme="minorHAnsi" w:hAnsiTheme="minorHAnsi"/>
          <w:lang w:eastAsia="pl-PL"/>
        </w:rPr>
        <w:t xml:space="preserve"> w dwóch kolejnych dniach poprzedzających zawieszenie zajęć wynosi -15</w:t>
      </w:r>
      <w:r w:rsidR="00F5708E" w:rsidRPr="00A07653">
        <w:rPr>
          <w:rFonts w:asciiTheme="minorHAnsi" w:hAnsiTheme="minorHAnsi"/>
          <w:lang w:eastAsia="pl-PL"/>
        </w:rPr>
        <w:sym w:font="Symbol" w:char="00B0"/>
      </w:r>
      <w:r w:rsidR="00F5708E" w:rsidRPr="00A07653">
        <w:rPr>
          <w:rFonts w:asciiTheme="minorHAnsi" w:hAnsiTheme="minorHAnsi"/>
          <w:lang w:eastAsia="pl-PL"/>
        </w:rPr>
        <w:t>C lub jest niższa, a także w przypadku wystąpienia na danym terenie klęsk żywiołowych, epidemii lub innych zdarzeń zagrażających zdrowiu uczniów,</w:t>
      </w:r>
    </w:p>
    <w:p w:rsidR="006F4741" w:rsidRPr="00A07653" w:rsidRDefault="006F4741" w:rsidP="00A07653">
      <w:pPr>
        <w:pStyle w:val="NormalnyWeb"/>
        <w:tabs>
          <w:tab w:val="left" w:pos="-993"/>
        </w:tabs>
        <w:spacing w:before="0" w:after="120"/>
        <w:ind w:left="1080"/>
        <w:jc w:val="both"/>
        <w:rPr>
          <w:rFonts w:asciiTheme="minorHAnsi" w:hAnsiTheme="minorHAnsi"/>
        </w:rPr>
      </w:pP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13</w:t>
      </w:r>
    </w:p>
    <w:p w:rsidR="00F5708E" w:rsidRPr="00A07653" w:rsidRDefault="00F5708E" w:rsidP="00A07653">
      <w:pPr>
        <w:pStyle w:val="NormalnyWeb"/>
        <w:numPr>
          <w:ilvl w:val="3"/>
          <w:numId w:val="14"/>
        </w:numPr>
        <w:tabs>
          <w:tab w:val="clear" w:pos="2880"/>
          <w:tab w:val="num" w:pos="-567"/>
        </w:tabs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  <w:bCs/>
          <w:i/>
          <w:iCs/>
        </w:rPr>
        <w:t>Rada Pedagogiczna</w:t>
      </w:r>
      <w:r w:rsidRPr="00A07653">
        <w:rPr>
          <w:rFonts w:asciiTheme="minorHAnsi" w:hAnsiTheme="minorHAnsi"/>
        </w:rPr>
        <w:t xml:space="preserve"> jest kolegi</w:t>
      </w:r>
      <w:r w:rsidR="00043400" w:rsidRPr="00A07653">
        <w:rPr>
          <w:rFonts w:asciiTheme="minorHAnsi" w:hAnsiTheme="minorHAnsi"/>
        </w:rPr>
        <w:t>alnym organem MOW w Samostrzelu.</w:t>
      </w: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Cs/>
          <w:iCs/>
        </w:rPr>
        <w:t xml:space="preserve">2. </w:t>
      </w:r>
      <w:r w:rsidRPr="00A07653">
        <w:rPr>
          <w:rFonts w:asciiTheme="minorHAnsi" w:hAnsiTheme="minorHAnsi"/>
        </w:rPr>
        <w:t>Przewodniczącym rady pedagogicznej jest dyrektor, który jest zobowiązany do:</w:t>
      </w:r>
    </w:p>
    <w:p w:rsidR="00F5708E" w:rsidRPr="00A07653" w:rsidRDefault="00F5708E" w:rsidP="00A07653">
      <w:pPr>
        <w:pStyle w:val="NormalnyWeb"/>
        <w:numPr>
          <w:ilvl w:val="0"/>
          <w:numId w:val="4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realizacji uchwał rady,</w:t>
      </w:r>
    </w:p>
    <w:p w:rsidR="00F5708E" w:rsidRPr="00A07653" w:rsidRDefault="00F5708E" w:rsidP="00A07653">
      <w:pPr>
        <w:pStyle w:val="NormalnyWeb"/>
        <w:numPr>
          <w:ilvl w:val="0"/>
          <w:numId w:val="4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tworzenia atmosfery życzliwości i zgodnego współdziałania wszystkich członków rady w zakresie podnoszenia poziomu dydaktycznego, wychowawczego i opiekuńczego szkoły,</w:t>
      </w:r>
    </w:p>
    <w:p w:rsidR="00F5708E" w:rsidRPr="00A07653" w:rsidRDefault="00F5708E" w:rsidP="00A07653">
      <w:pPr>
        <w:pStyle w:val="NormalnyWeb"/>
        <w:numPr>
          <w:ilvl w:val="0"/>
          <w:numId w:val="4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dbania o autorytet rady pedagogicznej, ochrony praw i godności jej członków.</w:t>
      </w:r>
    </w:p>
    <w:p w:rsidR="00F5708E" w:rsidRPr="00A07653" w:rsidRDefault="00F5708E" w:rsidP="00A07653">
      <w:pPr>
        <w:pStyle w:val="NormalnyWeb"/>
        <w:spacing w:before="0" w:after="120"/>
        <w:ind w:left="714"/>
        <w:jc w:val="both"/>
        <w:rPr>
          <w:rFonts w:asciiTheme="minorHAnsi" w:hAnsiTheme="minorHAnsi"/>
        </w:rPr>
      </w:pP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3. W skład rady pedagogicznej wchodzą wszyscy nauczyciele zatrudnieni w placówce.</w:t>
      </w: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4. Rada pedagogiczna ustala regulamin swojej działalności (Regulamin Prac</w:t>
      </w:r>
      <w:r w:rsidR="00043400" w:rsidRPr="00A07653">
        <w:rPr>
          <w:rFonts w:asciiTheme="minorHAnsi" w:hAnsiTheme="minorHAnsi"/>
        </w:rPr>
        <w:t>y Rady Pedagogicznej MOW</w:t>
      </w:r>
      <w:r w:rsidRPr="00A07653">
        <w:rPr>
          <w:rFonts w:asciiTheme="minorHAnsi" w:hAnsiTheme="minorHAnsi"/>
        </w:rPr>
        <w:t xml:space="preserve"> w Samostrzelu).</w:t>
      </w: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5. Posiedzenia rady są protokołowane, a uchwały podejmowane są zwykłą większością głosów w obecności co najmniej ½</w:t>
      </w:r>
      <w:r w:rsidRPr="00A07653">
        <w:rPr>
          <w:rFonts w:asciiTheme="minorHAnsi" w:hAnsiTheme="minorHAnsi"/>
          <w:b/>
        </w:rPr>
        <w:t xml:space="preserve"> </w:t>
      </w:r>
      <w:r w:rsidRPr="00A07653">
        <w:rPr>
          <w:rFonts w:asciiTheme="minorHAnsi" w:hAnsiTheme="minorHAnsi"/>
        </w:rPr>
        <w:t>jej</w:t>
      </w:r>
      <w:r w:rsidRPr="00A07653">
        <w:rPr>
          <w:rFonts w:asciiTheme="minorHAnsi" w:hAnsiTheme="minorHAnsi"/>
          <w:b/>
        </w:rPr>
        <w:t xml:space="preserve"> </w:t>
      </w:r>
      <w:r w:rsidRPr="00A07653">
        <w:rPr>
          <w:rFonts w:asciiTheme="minorHAnsi" w:hAnsiTheme="minorHAnsi"/>
        </w:rPr>
        <w:t>członków .</w:t>
      </w: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6. Członek rady jest zobowiązany do:</w:t>
      </w:r>
    </w:p>
    <w:p w:rsidR="00F5708E" w:rsidRPr="00A07653" w:rsidRDefault="00F5708E" w:rsidP="00A07653">
      <w:pPr>
        <w:pStyle w:val="Akapitzlist"/>
        <w:numPr>
          <w:ilvl w:val="0"/>
          <w:numId w:val="50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współtworzenia atmosfery życzliwości, koleże</w:t>
      </w:r>
      <w:r w:rsidR="00847B73" w:rsidRPr="00A07653">
        <w:rPr>
          <w:rFonts w:asciiTheme="minorHAnsi" w:eastAsia="Arial Unicode MS" w:hAnsiTheme="minorHAnsi" w:cs="Arial Unicode MS"/>
        </w:rPr>
        <w:t>ństwa i zgodnego współdziałania;</w:t>
      </w:r>
    </w:p>
    <w:p w:rsidR="00F5708E" w:rsidRPr="00A07653" w:rsidRDefault="00F5708E" w:rsidP="00A07653">
      <w:pPr>
        <w:pStyle w:val="Akapitzlist"/>
        <w:numPr>
          <w:ilvl w:val="0"/>
          <w:numId w:val="50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czynnego uczestnictwa we wszystkich zebraniach, pra</w:t>
      </w:r>
      <w:r w:rsidR="00847B73" w:rsidRPr="00A07653">
        <w:rPr>
          <w:rFonts w:asciiTheme="minorHAnsi" w:eastAsia="Arial Unicode MS" w:hAnsiTheme="minorHAnsi" w:cs="Arial Unicode MS"/>
        </w:rPr>
        <w:t>cach rady i jej samokształceniu;</w:t>
      </w:r>
    </w:p>
    <w:p w:rsidR="00F5708E" w:rsidRPr="00A07653" w:rsidRDefault="00F5708E" w:rsidP="00A07653">
      <w:pPr>
        <w:pStyle w:val="Akapitzlist"/>
        <w:numPr>
          <w:ilvl w:val="0"/>
          <w:numId w:val="50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realizowania uchwał rady także wtedy, kiedy zgł</w:t>
      </w:r>
      <w:r w:rsidR="00847B73" w:rsidRPr="00A07653">
        <w:rPr>
          <w:rFonts w:asciiTheme="minorHAnsi" w:eastAsia="Arial Unicode MS" w:hAnsiTheme="minorHAnsi" w:cs="Arial Unicode MS"/>
        </w:rPr>
        <w:t>osił do nich swoje zastrzeżenia;</w:t>
      </w:r>
    </w:p>
    <w:p w:rsidR="00F5708E" w:rsidRPr="00A07653" w:rsidRDefault="00F5708E" w:rsidP="00A07653">
      <w:pPr>
        <w:pStyle w:val="Akapitzlist"/>
        <w:numPr>
          <w:ilvl w:val="0"/>
          <w:numId w:val="50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składania przed radą sprawozdań z</w:t>
      </w:r>
      <w:r w:rsidR="00847B73" w:rsidRPr="00A07653">
        <w:rPr>
          <w:rFonts w:asciiTheme="minorHAnsi" w:eastAsia="Arial Unicode MS" w:hAnsiTheme="minorHAnsi" w:cs="Arial Unicode MS"/>
        </w:rPr>
        <w:t xml:space="preserve"> wykonania przydzielonych zadań;</w:t>
      </w:r>
    </w:p>
    <w:p w:rsidR="00F5708E" w:rsidRPr="00A07653" w:rsidRDefault="00F5708E" w:rsidP="00A07653">
      <w:pPr>
        <w:pStyle w:val="Akapitzlist"/>
        <w:numPr>
          <w:ilvl w:val="0"/>
          <w:numId w:val="50"/>
        </w:numPr>
        <w:tabs>
          <w:tab w:val="left" w:pos="-567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przestrzegania tajemnicy obrad rady.</w:t>
      </w:r>
    </w:p>
    <w:p w:rsidR="00F5708E" w:rsidRPr="00A07653" w:rsidRDefault="00F5708E" w:rsidP="00A07653">
      <w:pPr>
        <w:tabs>
          <w:tab w:val="left" w:pos="1134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7. Do </w:t>
      </w:r>
      <w:r w:rsidRPr="00A07653">
        <w:rPr>
          <w:rFonts w:asciiTheme="minorHAnsi" w:eastAsia="Arial Unicode MS" w:hAnsiTheme="minorHAnsi" w:cs="Arial Unicode MS"/>
          <w:b/>
          <w:bCs/>
          <w:i/>
          <w:iCs/>
        </w:rPr>
        <w:t xml:space="preserve">kompetencji </w:t>
      </w:r>
      <w:r w:rsidRPr="00A07653">
        <w:rPr>
          <w:rFonts w:asciiTheme="minorHAnsi" w:eastAsia="Arial Unicode MS" w:hAnsiTheme="minorHAnsi" w:cs="Arial Unicode MS"/>
        </w:rPr>
        <w:t>rady pedagogicznej należy: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</w:t>
      </w:r>
      <w:r w:rsidR="00847B73" w:rsidRPr="00A07653">
        <w:rPr>
          <w:rFonts w:asciiTheme="minorHAnsi" w:hAnsiTheme="minorHAnsi"/>
        </w:rPr>
        <w:t>atwierdzanie planu pracy szkoły;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lang w:eastAsia="pl-PL"/>
        </w:rPr>
        <w:t>opiniowanie programów nauczania zaproponowanych przez nau</w:t>
      </w:r>
      <w:r w:rsidR="00847B73" w:rsidRPr="00A07653">
        <w:rPr>
          <w:rFonts w:asciiTheme="minorHAnsi" w:hAnsiTheme="minorHAnsi"/>
          <w:lang w:eastAsia="pl-PL"/>
        </w:rPr>
        <w:t>czycieli do realizacji w szkole;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zatwierdzanie wyników klasyfikacji i podejmowanie uc</w:t>
      </w:r>
      <w:r w:rsidR="00847B73" w:rsidRPr="00A07653">
        <w:rPr>
          <w:rFonts w:asciiTheme="minorHAnsi" w:hAnsiTheme="minorHAnsi"/>
        </w:rPr>
        <w:t>hwał w sprawie promocji uczniów;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podejmowanie uchwał dotyczących przyj</w:t>
      </w:r>
      <w:r w:rsidR="00847B73" w:rsidRPr="00A07653">
        <w:rPr>
          <w:rFonts w:asciiTheme="minorHAnsi" w:hAnsiTheme="minorHAnsi"/>
        </w:rPr>
        <w:t>ęcia statutu i jego nowelizacji;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ustalenie organizacji dosk</w:t>
      </w:r>
      <w:r w:rsidR="00847B73" w:rsidRPr="00A07653">
        <w:rPr>
          <w:rFonts w:asciiTheme="minorHAnsi" w:hAnsiTheme="minorHAnsi"/>
        </w:rPr>
        <w:t>onalenia zawodowego nauczycieli;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występowanie z umotywowanym wnioskiem do organu prowadzącego o odwołanie nauczyciela ze stanowiska dyrektora lub innego stanowiska kierowniczego (o wynikach podjętego postępowania wyjaśniającego rada pedagogiczna powinna być powiadomiona w terminie 1</w:t>
      </w:r>
      <w:r w:rsidR="00847B73" w:rsidRPr="00A07653">
        <w:rPr>
          <w:rFonts w:asciiTheme="minorHAnsi" w:hAnsiTheme="minorHAnsi"/>
        </w:rPr>
        <w:t>4 dni od daty złożenia wniosku);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opiniowanie</w:t>
      </w:r>
      <w:r w:rsidR="00847B73" w:rsidRPr="00A07653">
        <w:rPr>
          <w:rFonts w:asciiTheme="minorHAnsi" w:hAnsiTheme="minorHAnsi"/>
        </w:rPr>
        <w:t xml:space="preserve"> tygodniowego przydziału godzin;</w:t>
      </w:r>
    </w:p>
    <w:p w:rsidR="00F5708E" w:rsidRPr="00A07653" w:rsidRDefault="009266CD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opiniowanie projektu</w:t>
      </w:r>
      <w:r w:rsidR="00F5708E" w:rsidRPr="00A07653">
        <w:rPr>
          <w:rFonts w:asciiTheme="minorHAnsi" w:hAnsiTheme="minorHAnsi"/>
        </w:rPr>
        <w:t xml:space="preserve"> organizacji szkoły</w:t>
      </w:r>
      <w:r w:rsidR="00D6173F" w:rsidRPr="00A07653">
        <w:rPr>
          <w:rFonts w:asciiTheme="minorHAnsi" w:hAnsiTheme="minorHAnsi"/>
        </w:rPr>
        <w:t xml:space="preserve"> na dany rok szkolny</w:t>
      </w:r>
      <w:r w:rsidR="00847B73" w:rsidRPr="00A07653">
        <w:rPr>
          <w:rFonts w:asciiTheme="minorHAnsi" w:hAnsiTheme="minorHAnsi"/>
        </w:rPr>
        <w:t>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delegowanie dwóch przedstawicieli do komisji konk</w:t>
      </w:r>
      <w:r w:rsidR="00847B73" w:rsidRPr="00A07653">
        <w:rPr>
          <w:rFonts w:asciiTheme="minorHAnsi" w:hAnsiTheme="minorHAnsi"/>
        </w:rPr>
        <w:t>ursowej na stanowisko dyrektora;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opiniow</w:t>
      </w:r>
      <w:r w:rsidR="00847B73" w:rsidRPr="00A07653">
        <w:rPr>
          <w:rFonts w:asciiTheme="minorHAnsi" w:hAnsiTheme="minorHAnsi"/>
        </w:rPr>
        <w:t>anie projektu planu finansowego;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709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opiniowanie propozycji dyrektora w sprawach przydziału nauczycielom stałych prac i zaj</w:t>
      </w:r>
      <w:r w:rsidR="00847B73" w:rsidRPr="00A07653">
        <w:rPr>
          <w:rFonts w:asciiTheme="minorHAnsi" w:hAnsiTheme="minorHAnsi"/>
        </w:rPr>
        <w:t>ęć, zgodnie z Kartą Nauczyciela;</w:t>
      </w:r>
    </w:p>
    <w:p w:rsidR="00F5708E" w:rsidRPr="00A07653" w:rsidRDefault="00F5708E" w:rsidP="00A07653">
      <w:pPr>
        <w:pStyle w:val="NormalnyWeb"/>
        <w:numPr>
          <w:ilvl w:val="0"/>
          <w:numId w:val="51"/>
        </w:numPr>
        <w:tabs>
          <w:tab w:val="left" w:pos="-567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opiniowanie wniosków dyrektora o przyznanie nauczycielom odzna</w:t>
      </w:r>
      <w:r w:rsidR="00847B73" w:rsidRPr="00A07653">
        <w:rPr>
          <w:rFonts w:asciiTheme="minorHAnsi" w:hAnsiTheme="minorHAnsi"/>
        </w:rPr>
        <w:t>czeń, nagród i innych wyróżnień;</w:t>
      </w:r>
    </w:p>
    <w:p w:rsidR="00F5708E" w:rsidRPr="00A07653" w:rsidRDefault="00F5708E" w:rsidP="00A07653">
      <w:pPr>
        <w:pStyle w:val="NormalnyWeb"/>
        <w:numPr>
          <w:ilvl w:val="0"/>
          <w:numId w:val="29"/>
        </w:numPr>
        <w:tabs>
          <w:tab w:val="left" w:pos="-567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Rada pedagogiczna może występować z wnioskiem do organu prowadzącego szkołę o zmianę decyzji dotyczącej reorganizacji lub likwidacji placówki</w:t>
      </w:r>
      <w:r w:rsidR="00847B73" w:rsidRPr="00A07653">
        <w:rPr>
          <w:rFonts w:asciiTheme="minorHAnsi" w:hAnsiTheme="minorHAnsi"/>
        </w:rPr>
        <w:t>.</w:t>
      </w:r>
    </w:p>
    <w:p w:rsidR="00F5708E" w:rsidRPr="00A07653" w:rsidRDefault="00F5708E" w:rsidP="00A07653">
      <w:pPr>
        <w:pStyle w:val="NormalnyWeb"/>
        <w:numPr>
          <w:ilvl w:val="0"/>
          <w:numId w:val="2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 wstrzymuje wykonanie uchwał rady pedagogicznej, jeżeli są one niezgodne z przepisami prawa. O wstrzymaniu wykonania uchwały dyrektor niezwłocznie zawiadamia organ prowadzący oraz kuratora oświaty. Kurator oświaty w porozumieniu z organem prowadzącym szkołę uchyla uchwałę</w:t>
      </w:r>
      <w:r w:rsidR="00051FE3" w:rsidRPr="00A07653">
        <w:rPr>
          <w:rFonts w:asciiTheme="minorHAnsi" w:hAnsiTheme="minorHAnsi"/>
        </w:rPr>
        <w:t>,</w:t>
      </w:r>
      <w:r w:rsidRPr="00A07653">
        <w:rPr>
          <w:rFonts w:asciiTheme="minorHAnsi" w:hAnsiTheme="minorHAnsi"/>
        </w:rPr>
        <w:t xml:space="preserve"> w razie stwierdzenia jej niezgodności z przepisami prawa. Rozstrzygnięcie kuratora jest ostateczne.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14</w:t>
      </w:r>
    </w:p>
    <w:p w:rsidR="00F5708E" w:rsidRPr="00A07653" w:rsidRDefault="00F5708E" w:rsidP="00A07653">
      <w:pPr>
        <w:pStyle w:val="NormalnyWeb"/>
        <w:numPr>
          <w:ilvl w:val="1"/>
          <w:numId w:val="21"/>
        </w:numPr>
        <w:tabs>
          <w:tab w:val="left" w:pos="360"/>
          <w:tab w:val="left" w:pos="72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W szkole działa </w:t>
      </w:r>
      <w:r w:rsidRPr="00A07653">
        <w:rPr>
          <w:rFonts w:asciiTheme="minorHAnsi" w:hAnsiTheme="minorHAnsi"/>
          <w:b/>
          <w:bCs/>
          <w:i/>
          <w:iCs/>
        </w:rPr>
        <w:t>Samorząd Uczniowski</w:t>
      </w:r>
      <w:r w:rsidRPr="00A07653">
        <w:rPr>
          <w:rFonts w:asciiTheme="minorHAnsi" w:hAnsiTheme="minorHAnsi"/>
        </w:rPr>
        <w:t xml:space="preserve">  zwany dalej samorządem, który tworzą wszyscy uczniowie.</w:t>
      </w:r>
    </w:p>
    <w:p w:rsidR="00F5708E" w:rsidRPr="00A07653" w:rsidRDefault="00F932E9" w:rsidP="00A07653">
      <w:pPr>
        <w:pStyle w:val="NormalnyWeb"/>
        <w:numPr>
          <w:ilvl w:val="1"/>
          <w:numId w:val="21"/>
        </w:numPr>
        <w:tabs>
          <w:tab w:val="left" w:pos="360"/>
          <w:tab w:val="left" w:pos="72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Organem samorządu jest Rada Samorządu Wychowanek, zwana dalej RSW </w:t>
      </w:r>
    </w:p>
    <w:p w:rsidR="00F5708E" w:rsidRPr="00A07653" w:rsidRDefault="00F932E9" w:rsidP="00A07653">
      <w:pPr>
        <w:pStyle w:val="NormalnyWeb"/>
        <w:numPr>
          <w:ilvl w:val="1"/>
          <w:numId w:val="21"/>
        </w:numPr>
        <w:tabs>
          <w:tab w:val="left" w:pos="360"/>
          <w:tab w:val="left" w:pos="72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Zasady wybierania i działalności </w:t>
      </w:r>
      <w:r w:rsidR="00091967" w:rsidRPr="00A07653">
        <w:rPr>
          <w:rFonts w:asciiTheme="minorHAnsi" w:hAnsiTheme="minorHAnsi"/>
        </w:rPr>
        <w:t xml:space="preserve">RSW </w:t>
      </w:r>
      <w:r w:rsidRPr="00A07653">
        <w:rPr>
          <w:rFonts w:asciiTheme="minorHAnsi" w:hAnsiTheme="minorHAnsi"/>
        </w:rPr>
        <w:t>określa regulamin uchwalony przez ogół uczniów w głosowaniu równym, tajnym i powszechnym.</w:t>
      </w:r>
    </w:p>
    <w:p w:rsidR="00F5708E" w:rsidRPr="00A07653" w:rsidRDefault="00F5708E" w:rsidP="00A07653">
      <w:pPr>
        <w:pStyle w:val="NormalnyWeb"/>
        <w:numPr>
          <w:ilvl w:val="1"/>
          <w:numId w:val="21"/>
        </w:numPr>
        <w:tabs>
          <w:tab w:val="left" w:pos="360"/>
          <w:tab w:val="left" w:pos="72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Regulamin samorządu nie może być sprzeczny ze statutem szkoły.</w:t>
      </w:r>
    </w:p>
    <w:p w:rsidR="00F5708E" w:rsidRPr="00A07653" w:rsidRDefault="00F5708E" w:rsidP="00A07653">
      <w:pPr>
        <w:pStyle w:val="NormalnyWeb"/>
        <w:numPr>
          <w:ilvl w:val="1"/>
          <w:numId w:val="21"/>
        </w:numPr>
        <w:tabs>
          <w:tab w:val="left" w:pos="360"/>
          <w:tab w:val="left" w:pos="720"/>
        </w:tabs>
        <w:spacing w:before="0" w:after="120"/>
        <w:ind w:left="360" w:firstLine="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Samorząd może przedstawiać dyrektorowi i radzie pedagogicznej wnioski, sugestie i opinie we wszystkich sprawach szkoły, a w szczególności dotyczących realizacji podstawowych </w:t>
      </w:r>
      <w:r w:rsidRPr="00A07653">
        <w:rPr>
          <w:rFonts w:asciiTheme="minorHAnsi" w:hAnsiTheme="minorHAnsi"/>
          <w:b/>
        </w:rPr>
        <w:t>praw uczniów</w:t>
      </w:r>
      <w:r w:rsidRPr="00A07653">
        <w:rPr>
          <w:rFonts w:asciiTheme="minorHAnsi" w:hAnsiTheme="minorHAnsi"/>
        </w:rPr>
        <w:t>. Odnosić się one mogą do: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zapoznania się z przedmiotowymi systemami oceniania i wewnątrzszkolnym systemem oceniania;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zapoznania się z regulaminem nagród i kar;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zapewnienia odpowiedniej opieki wychowawczej i warunków pobytu zapewniających bezpieczeństwo, ochronę przed wszelkimi formami przemocy fizycznej i psychicznej;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życzliwego, podmiotowego traktowania w procesie dydaktyczno- wychowawczym;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indywidualnego rozwijania zainteresowań, zdolności i talentów;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przedstawiania dyrektorowi, wychowawcom, nauczycielom swoich problemów oraz uzyskiwania od nich pomocy, odpowiedzi, wyjaśnień;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poszanowania godności w sprawach osobistych, rodzinnych i koleżeńskich, zachowania w tajemnicy problemów i spraw powierzonych w zaufaniu;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lastRenderedPageBreak/>
        <w:t>organizowania działalności kulturalnej, sportowej, rozrywkowej zgodnie z własnymi potrzebami i możliwościami organizacyjnymi;</w:t>
      </w:r>
    </w:p>
    <w:p w:rsidR="00F5708E" w:rsidRPr="00A07653" w:rsidRDefault="00F5708E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uczestniczenia w zajęciach pozalekcyjnych;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reprezentowania szkoły w konkursach, olimpiadach, przeglądach, zawodach i innych imprezach zgodnie ze swoimi umiejętnościami oraz możliwościami;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opieki i pomocy medycznej;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korzystania z poradnictwa psychologiczno- pedagogicznego;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korzyst</w:t>
      </w:r>
      <w:r w:rsidR="000A5E6B" w:rsidRPr="00A07653">
        <w:rPr>
          <w:rFonts w:asciiTheme="minorHAnsi" w:eastAsia="Arial Unicode MS" w:hAnsiTheme="minorHAnsi" w:cs="Arial Unicode MS"/>
        </w:rPr>
        <w:t>ania ze wszystkich pomieszczeń oraz</w:t>
      </w:r>
      <w:r w:rsidR="00F5708E" w:rsidRPr="00A07653">
        <w:rPr>
          <w:rFonts w:asciiTheme="minorHAnsi" w:eastAsia="Arial Unicode MS" w:hAnsiTheme="minorHAnsi" w:cs="Arial Unicode MS"/>
        </w:rPr>
        <w:t xml:space="preserve"> urządzeń zgodnie z ich przeznaczeniem i w myśl obowiązujących regulaminów;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korzystania ze wszystkich przywilejów zgodnie z regulaminem oceny zachowania;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działania w samorządzie;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złożenia wniosku do dyrektora szkoły o umożliwienie kontynuowania nauki po osiągnięciu pełnoletności na zasadach ujętych w zawartym kontrakcie;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do wypoczynku i rekreacji;</w:t>
      </w:r>
    </w:p>
    <w:p w:rsidR="00F5708E" w:rsidRPr="00A07653" w:rsidRDefault="00431F6F" w:rsidP="00A07653">
      <w:pPr>
        <w:widowControl w:val="0"/>
        <w:numPr>
          <w:ilvl w:val="0"/>
          <w:numId w:val="52"/>
        </w:numPr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do dodatkowej pomocy w przypadku trudności w nauce.</w:t>
      </w:r>
    </w:p>
    <w:p w:rsidR="00F5708E" w:rsidRPr="00A07653" w:rsidRDefault="00F5708E" w:rsidP="00A07653">
      <w:pPr>
        <w:widowControl w:val="0"/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</w:p>
    <w:p w:rsidR="00431F6F" w:rsidRPr="00A07653" w:rsidRDefault="00431F6F" w:rsidP="00A07653">
      <w:pPr>
        <w:widowControl w:val="0"/>
        <w:tabs>
          <w:tab w:val="left" w:pos="-709"/>
        </w:tabs>
        <w:overflowPunct w:val="0"/>
        <w:autoSpaceDE w:val="0"/>
        <w:spacing w:after="120"/>
        <w:jc w:val="both"/>
        <w:textAlignment w:val="baseline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pStyle w:val="Nagwek3"/>
        <w:spacing w:before="0" w:after="120"/>
        <w:ind w:left="1620" w:hanging="1620"/>
        <w:jc w:val="center"/>
        <w:rPr>
          <w:rFonts w:asciiTheme="minorHAnsi" w:hAnsiTheme="minorHAnsi"/>
          <w:sz w:val="24"/>
          <w:szCs w:val="24"/>
        </w:rPr>
      </w:pPr>
      <w:bookmarkStart w:id="6" w:name="__RefHeading__13_872406229"/>
      <w:bookmarkEnd w:id="6"/>
      <w:r w:rsidRPr="00A07653">
        <w:rPr>
          <w:rFonts w:asciiTheme="minorHAnsi" w:hAnsiTheme="minorHAnsi"/>
          <w:sz w:val="24"/>
          <w:szCs w:val="24"/>
        </w:rPr>
        <w:t>Rozdział V.</w:t>
      </w:r>
    </w:p>
    <w:p w:rsidR="00F5708E" w:rsidRPr="00A07653" w:rsidRDefault="00F5708E" w:rsidP="00A07653">
      <w:pPr>
        <w:pStyle w:val="Nagwek3"/>
        <w:tabs>
          <w:tab w:val="clear" w:pos="720"/>
          <w:tab w:val="num" w:pos="0"/>
        </w:tabs>
        <w:spacing w:before="0" w:after="120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Zasady współdziałania organów szkoły i sposób rozwiązywania konfliktów między nimi.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15</w:t>
      </w:r>
    </w:p>
    <w:p w:rsidR="00F5708E" w:rsidRPr="00A07653" w:rsidRDefault="00F5708E" w:rsidP="00A07653">
      <w:pPr>
        <w:pStyle w:val="NormalnyWeb"/>
        <w:numPr>
          <w:ilvl w:val="0"/>
          <w:numId w:val="1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 szkoły na wniosek poszczególnych organów szkoły, udziela im pomocy organizacyjnej oraz zapewnia obsługę administracyjną.</w:t>
      </w:r>
    </w:p>
    <w:p w:rsidR="00F5708E" w:rsidRPr="00A07653" w:rsidRDefault="00F5708E" w:rsidP="00A07653">
      <w:pPr>
        <w:pStyle w:val="NormalnyWeb"/>
        <w:numPr>
          <w:ilvl w:val="0"/>
          <w:numId w:val="1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Każdy z organów szkoły ma możliwość swobodnego działania i podejmowania decyzji w granicach swoich kompetencji.</w:t>
      </w:r>
    </w:p>
    <w:p w:rsidR="00F5708E" w:rsidRPr="00A07653" w:rsidRDefault="00F5708E" w:rsidP="00A07653">
      <w:pPr>
        <w:pStyle w:val="NormalnyWeb"/>
        <w:numPr>
          <w:ilvl w:val="0"/>
          <w:numId w:val="1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Każdy organ szkoły po analizie planów działania pozostałych organów może włączyć się do rozwiązywania konkretnych problemów, proponując swoją opinię lub stanowisko w danej sprawie, nie naruszając kompetencji organu uprawnionego.</w:t>
      </w:r>
    </w:p>
    <w:p w:rsidR="00F5708E" w:rsidRPr="00A07653" w:rsidRDefault="00F5708E" w:rsidP="00A07653">
      <w:pPr>
        <w:pStyle w:val="NormalnyWeb"/>
        <w:numPr>
          <w:ilvl w:val="0"/>
          <w:numId w:val="1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Organy szkoły mogą zapraszać na swoje planowane lub doraźne zebrania przedstawicieli innych organów w celu wymiany informacji.</w:t>
      </w:r>
    </w:p>
    <w:p w:rsidR="00F5708E" w:rsidRPr="00A07653" w:rsidRDefault="00F5708E" w:rsidP="00A07653">
      <w:pPr>
        <w:pStyle w:val="NormalnyWeb"/>
        <w:numPr>
          <w:ilvl w:val="0"/>
          <w:numId w:val="1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Uchwały organów szkoły prawomocnie po</w:t>
      </w:r>
      <w:r w:rsidR="00601824" w:rsidRPr="00A07653">
        <w:rPr>
          <w:rFonts w:asciiTheme="minorHAnsi" w:hAnsiTheme="minorHAnsi"/>
        </w:rPr>
        <w:t xml:space="preserve">djęte w ramach ich kompetencji </w:t>
      </w:r>
      <w:r w:rsidRPr="00A07653">
        <w:rPr>
          <w:rFonts w:asciiTheme="minorHAnsi" w:hAnsiTheme="minorHAnsi"/>
        </w:rPr>
        <w:t>stanowiących podaje się do ogólnej wiadomości w szkole w formie pisemnych tekstów uchwał gromadzonych pod nadzorem dyrektora szkoły.</w:t>
      </w:r>
    </w:p>
    <w:p w:rsidR="00F5708E" w:rsidRPr="00A07653" w:rsidRDefault="00F5708E" w:rsidP="00A07653">
      <w:pPr>
        <w:pStyle w:val="NormalnyWeb"/>
        <w:numPr>
          <w:ilvl w:val="0"/>
          <w:numId w:val="1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 może wstrzymać wykonanie uchwał organów szkoły niezgodnych z jej interesem. W takim przypadku w terminie 2 tygodni uzgadnia sposób postępowania w sprawie będącej przedmiotem sporu. W przypadku braku uzgodnienia przekazuje sprawę do rozstrzygnięcia organowi bezpośrednio nadzorującemu szkołę.</w:t>
      </w:r>
    </w:p>
    <w:p w:rsidR="00047FCE" w:rsidRPr="00A07653" w:rsidRDefault="00047FCE" w:rsidP="00A07653">
      <w:pPr>
        <w:pStyle w:val="NormalnyWeb"/>
        <w:spacing w:before="0" w:after="120"/>
        <w:ind w:left="360"/>
        <w:jc w:val="both"/>
        <w:rPr>
          <w:rFonts w:asciiTheme="minorHAnsi" w:hAnsiTheme="minorHAnsi"/>
        </w:rPr>
      </w:pPr>
    </w:p>
    <w:p w:rsidR="00627950" w:rsidRPr="00A07653" w:rsidRDefault="00627950" w:rsidP="00A07653">
      <w:pPr>
        <w:pStyle w:val="NormalnyWeb"/>
        <w:spacing w:before="0" w:after="120"/>
        <w:ind w:left="360"/>
        <w:jc w:val="both"/>
        <w:rPr>
          <w:rFonts w:asciiTheme="minorHAnsi" w:hAnsiTheme="minorHAnsi"/>
        </w:rPr>
      </w:pP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16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W celu zapewnienia stałego współdziałania poszczególnych organów szkoły ustala się zasady porozumienia się i przepływu informacji o podejmowanych lub planowanych decyzjach bądź działaniach. Odnoszą się one do:</w:t>
      </w:r>
    </w:p>
    <w:p w:rsidR="00F5708E" w:rsidRPr="00A07653" w:rsidRDefault="00F5708E" w:rsidP="00A07653">
      <w:pPr>
        <w:pStyle w:val="NormalnyWeb"/>
        <w:numPr>
          <w:ilvl w:val="0"/>
          <w:numId w:val="5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organizowania kilka razy w roku (minimum 2 razy) spotkań samorządu uczniowskiego ,</w:t>
      </w:r>
    </w:p>
    <w:p w:rsidR="00F5708E" w:rsidRPr="00A07653" w:rsidRDefault="00F5708E" w:rsidP="00A07653">
      <w:pPr>
        <w:pStyle w:val="NormalnyWeb"/>
        <w:numPr>
          <w:ilvl w:val="0"/>
          <w:numId w:val="5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organizowania posiedzeń rady pedagogicznej wg ustalonego na początku roku szkolnego harm</w:t>
      </w:r>
      <w:r w:rsidR="00D245FD" w:rsidRPr="00A07653">
        <w:rPr>
          <w:rFonts w:asciiTheme="minorHAnsi" w:hAnsiTheme="minorHAnsi"/>
        </w:rPr>
        <w:t>onogramu.</w:t>
      </w:r>
    </w:p>
    <w:p w:rsidR="00F5708E" w:rsidRPr="00A07653" w:rsidRDefault="009820EB" w:rsidP="00A07653">
      <w:pPr>
        <w:autoSpaceDE w:val="0"/>
        <w:spacing w:after="120"/>
        <w:jc w:val="center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§ 17</w:t>
      </w:r>
    </w:p>
    <w:p w:rsidR="00F5708E" w:rsidRPr="00A07653" w:rsidRDefault="00F5708E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Rodzic ma prawo do uzyskania informacji lub porad na temat:</w:t>
      </w:r>
    </w:p>
    <w:p w:rsidR="00F5708E" w:rsidRPr="00A07653" w:rsidRDefault="00F5708E" w:rsidP="00A07653">
      <w:pPr>
        <w:pStyle w:val="NormalnyWeb"/>
        <w:numPr>
          <w:ilvl w:val="0"/>
          <w:numId w:val="5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postępów lub niepowodzeń dziecka w nauce oraz przyczyn trudności szkolnych </w:t>
      </w:r>
    </w:p>
    <w:p w:rsidR="00F5708E" w:rsidRPr="00A07653" w:rsidRDefault="00F5708E" w:rsidP="00A07653">
      <w:pPr>
        <w:pStyle w:val="NormalnyWeb"/>
        <w:numPr>
          <w:ilvl w:val="0"/>
          <w:numId w:val="5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zachowania dziecka,</w:t>
      </w:r>
    </w:p>
    <w:p w:rsidR="00F5708E" w:rsidRPr="00A07653" w:rsidRDefault="00F5708E" w:rsidP="00A07653">
      <w:pPr>
        <w:pStyle w:val="NormalnyWeb"/>
        <w:numPr>
          <w:ilvl w:val="0"/>
          <w:numId w:val="5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dalszego kształcenia,</w:t>
      </w:r>
    </w:p>
    <w:p w:rsidR="00F5708E" w:rsidRPr="00A07653" w:rsidRDefault="00F5708E" w:rsidP="00A07653">
      <w:pPr>
        <w:pStyle w:val="NormalnyWeb"/>
        <w:numPr>
          <w:ilvl w:val="0"/>
          <w:numId w:val="5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profilaktyki,</w:t>
      </w:r>
    </w:p>
    <w:p w:rsidR="00F5708E" w:rsidRPr="00A07653" w:rsidRDefault="00F5708E" w:rsidP="00A07653">
      <w:pPr>
        <w:pStyle w:val="NormalnyWeb"/>
        <w:numPr>
          <w:ilvl w:val="0"/>
          <w:numId w:val="5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przepisów dotyczących oceniania, klasyfikowania i promowania uczniów oraz przeprowadzania egzaminów ,</w:t>
      </w:r>
    </w:p>
    <w:p w:rsidR="00F5708E" w:rsidRPr="00A07653" w:rsidRDefault="00F5708E" w:rsidP="00A07653">
      <w:pPr>
        <w:pStyle w:val="NormalnyWeb"/>
        <w:numPr>
          <w:ilvl w:val="0"/>
          <w:numId w:val="5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programu wychowawczego szkoły i zamierzeń dydaktycznych w danej klasie.</w:t>
      </w:r>
    </w:p>
    <w:p w:rsidR="00F5708E" w:rsidRPr="00A07653" w:rsidRDefault="009820EB" w:rsidP="00A07653">
      <w:pPr>
        <w:autoSpaceDE w:val="0"/>
        <w:spacing w:after="120"/>
        <w:jc w:val="center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§ 18</w:t>
      </w:r>
    </w:p>
    <w:p w:rsidR="00F5708E" w:rsidRPr="00A07653" w:rsidRDefault="00F5708E" w:rsidP="00A07653">
      <w:p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1.P</w:t>
      </w:r>
      <w:r w:rsidR="000D535D" w:rsidRPr="00A07653">
        <w:rPr>
          <w:rFonts w:asciiTheme="minorHAnsi" w:eastAsia="Arial Unicode MS" w:hAnsiTheme="minorHAnsi" w:cs="Arial Unicode MS"/>
        </w:rPr>
        <w:t>r</w:t>
      </w:r>
      <w:r w:rsidRPr="00A07653">
        <w:rPr>
          <w:rFonts w:asciiTheme="minorHAnsi" w:eastAsia="Arial Unicode MS" w:hAnsiTheme="minorHAnsi" w:cs="Arial Unicode MS"/>
        </w:rPr>
        <w:t>owadzenie mediacji w sprawach spornych między działającymi w szkole organami oraz podejmowanie ostatecznych rozstrzygnięć w tego rodzaju sprawach należy do dyrektora.</w:t>
      </w:r>
    </w:p>
    <w:p w:rsidR="00F5708E" w:rsidRPr="00A07653" w:rsidRDefault="00F5708E" w:rsidP="00A07653">
      <w:p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2. Sytuacje konfliktowe w pierwszej kolejności rozwiązuje:</w:t>
      </w:r>
    </w:p>
    <w:p w:rsidR="00F5708E" w:rsidRPr="00A07653" w:rsidRDefault="00F5708E" w:rsidP="00A07653">
      <w:pPr>
        <w:pStyle w:val="Akapitzlist"/>
        <w:numPr>
          <w:ilvl w:val="2"/>
          <w:numId w:val="55"/>
        </w:numPr>
        <w:autoSpaceDE w:val="0"/>
        <w:spacing w:after="120"/>
        <w:ind w:left="709" w:hanging="142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pomiędzy uczennicami – nauczyciel,</w:t>
      </w:r>
    </w:p>
    <w:p w:rsidR="00F5708E" w:rsidRPr="00A07653" w:rsidRDefault="00F5708E" w:rsidP="00A07653">
      <w:pPr>
        <w:pStyle w:val="Akapitzlist"/>
        <w:numPr>
          <w:ilvl w:val="2"/>
          <w:numId w:val="55"/>
        </w:numPr>
        <w:autoSpaceDE w:val="0"/>
        <w:spacing w:after="120"/>
        <w:ind w:left="709" w:hanging="142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pomiędzy uczennicami a nauczycielami – wychowawca danej klasy,</w:t>
      </w:r>
    </w:p>
    <w:p w:rsidR="00F5708E" w:rsidRPr="00A07653" w:rsidRDefault="00F5708E" w:rsidP="00A07653">
      <w:pPr>
        <w:pStyle w:val="Akapitzlist"/>
        <w:numPr>
          <w:ilvl w:val="2"/>
          <w:numId w:val="55"/>
        </w:numPr>
        <w:autoSpaceDE w:val="0"/>
        <w:spacing w:after="120"/>
        <w:ind w:left="709" w:hanging="142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pomiędzy nauczycielami , wychowawcami i innymi pracownikami – dyrektor,</w:t>
      </w:r>
    </w:p>
    <w:p w:rsidR="00F5708E" w:rsidRPr="00A07653" w:rsidRDefault="00F5708E" w:rsidP="00A07653">
      <w:pPr>
        <w:pStyle w:val="Akapitzlist"/>
        <w:numPr>
          <w:ilvl w:val="2"/>
          <w:numId w:val="55"/>
        </w:numPr>
        <w:autoSpaceDE w:val="0"/>
        <w:spacing w:after="120"/>
        <w:ind w:left="709" w:hanging="142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pomiędzy rodzicami a nauczycielem – dyrektor.</w:t>
      </w:r>
    </w:p>
    <w:p w:rsidR="00F5708E" w:rsidRPr="00A07653" w:rsidRDefault="00F5708E" w:rsidP="00A07653">
      <w:p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3. Od decyzji dyrektora może być wniesione odwołanie w ciągu 7 dni od dnia wydania postanowienia do organu prowadzącego szkołę.</w:t>
      </w:r>
    </w:p>
    <w:p w:rsidR="00F5708E" w:rsidRPr="00A07653" w:rsidRDefault="00F5708E" w:rsidP="00A07653">
      <w:p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4. Sprawy sporne między dyrektorem a rada pedagogiczną rozstrzyga organ prowadzący.</w:t>
      </w:r>
    </w:p>
    <w:p w:rsidR="00F5708E" w:rsidRPr="00A07653" w:rsidRDefault="00F76A12" w:rsidP="00A07653">
      <w:pPr>
        <w:tabs>
          <w:tab w:val="left" w:pos="7853"/>
        </w:tabs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5. S</w:t>
      </w:r>
      <w:r w:rsidR="00F5708E" w:rsidRPr="00A07653">
        <w:rPr>
          <w:rFonts w:asciiTheme="minorHAnsi" w:eastAsia="Arial Unicode MS" w:hAnsiTheme="minorHAnsi" w:cs="Arial Unicode MS"/>
        </w:rPr>
        <w:t>kargi rejestrowane są w specjalnej księdze.</w:t>
      </w:r>
    </w:p>
    <w:p w:rsidR="00F5708E" w:rsidRPr="00A07653" w:rsidRDefault="00F5708E" w:rsidP="00A07653">
      <w:pPr>
        <w:tabs>
          <w:tab w:val="left" w:pos="7853"/>
        </w:tabs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6. Na każdą skargę dyrektor ma obowiązek udzielić pisemnej odpowiedzi i odnotować ten fakt w księdze. </w:t>
      </w:r>
    </w:p>
    <w:p w:rsidR="00F5708E" w:rsidRPr="00A07653" w:rsidRDefault="00F5708E" w:rsidP="00A07653">
      <w:pPr>
        <w:tabs>
          <w:tab w:val="left" w:pos="7853"/>
        </w:tabs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7. Trybu, o którym w ust. 4-6 nie stosuje się do postępowań uregulowanych odrębnymi przepisami, w szczególności:</w:t>
      </w:r>
    </w:p>
    <w:p w:rsidR="00F5708E" w:rsidRPr="00A07653" w:rsidRDefault="00F5708E" w:rsidP="00A07653">
      <w:pPr>
        <w:pStyle w:val="Akapitzlist"/>
        <w:numPr>
          <w:ilvl w:val="0"/>
          <w:numId w:val="56"/>
        </w:numPr>
        <w:tabs>
          <w:tab w:val="left" w:pos="7853"/>
        </w:tabs>
        <w:autoSpaceDE w:val="0"/>
        <w:spacing w:after="120"/>
        <w:ind w:hanging="7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odpowiedzialności dyscyplinarnej,</w:t>
      </w:r>
    </w:p>
    <w:p w:rsidR="00F5708E" w:rsidRPr="00A07653" w:rsidRDefault="00F5708E" w:rsidP="00A07653">
      <w:pPr>
        <w:pStyle w:val="Akapitzlist"/>
        <w:numPr>
          <w:ilvl w:val="0"/>
          <w:numId w:val="56"/>
        </w:numPr>
        <w:tabs>
          <w:tab w:val="left" w:pos="7853"/>
        </w:tabs>
        <w:autoSpaceDE w:val="0"/>
        <w:spacing w:after="120"/>
        <w:ind w:hanging="7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odpowiedzialności porządkowej,</w:t>
      </w:r>
    </w:p>
    <w:p w:rsidR="00627950" w:rsidRPr="00A07653" w:rsidRDefault="00F5708E" w:rsidP="00A07653">
      <w:pPr>
        <w:pStyle w:val="Akapitzlist"/>
        <w:numPr>
          <w:ilvl w:val="0"/>
          <w:numId w:val="56"/>
        </w:numPr>
        <w:tabs>
          <w:tab w:val="left" w:pos="7853"/>
        </w:tabs>
        <w:autoSpaceDE w:val="0"/>
        <w:spacing w:after="120"/>
        <w:ind w:hanging="7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sporów wynikających ze stosunku pracy w zakresie objętym właściwością innych organów.</w:t>
      </w:r>
      <w:bookmarkStart w:id="7" w:name="__RefHeading__15_872406229"/>
      <w:bookmarkEnd w:id="7"/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Rozdział VI</w:t>
      </w:r>
      <w:r w:rsidRPr="00A07653">
        <w:rPr>
          <w:rFonts w:asciiTheme="minorHAnsi" w:hAnsiTheme="minorHAnsi"/>
          <w:b w:val="0"/>
          <w:bCs w:val="0"/>
          <w:sz w:val="24"/>
          <w:szCs w:val="24"/>
        </w:rPr>
        <w:t xml:space="preserve">. </w:t>
      </w:r>
    </w:p>
    <w:p w:rsidR="00F5708E" w:rsidRPr="00A07653" w:rsidRDefault="007E0F3D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Organizacja</w:t>
      </w:r>
      <w:r w:rsidR="00F5708E" w:rsidRPr="00A07653">
        <w:rPr>
          <w:rFonts w:asciiTheme="minorHAnsi" w:hAnsiTheme="minorHAnsi"/>
          <w:sz w:val="24"/>
          <w:szCs w:val="24"/>
        </w:rPr>
        <w:t xml:space="preserve"> Zasadniczej Szkoły Zawodowej Specjalnej.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19</w:t>
      </w:r>
    </w:p>
    <w:p w:rsidR="00F5708E" w:rsidRPr="00A07653" w:rsidRDefault="00F5708E" w:rsidP="00A07653">
      <w:pPr>
        <w:pStyle w:val="NormalnyWeb"/>
        <w:numPr>
          <w:ilvl w:val="6"/>
          <w:numId w:val="24"/>
        </w:numPr>
        <w:tabs>
          <w:tab w:val="left" w:pos="284"/>
        </w:tabs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Terminy rozpoczęcia i zakończenia zajęć dydaktyczno-wychowawczych, przerw świątecznych oraz ferii zimowych i letnich określają odrębne przepisy dotyczące organizacji roku szkolnego.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20</w:t>
      </w:r>
    </w:p>
    <w:p w:rsidR="00F5708E" w:rsidRPr="00A07653" w:rsidRDefault="00F5708E" w:rsidP="00A07653">
      <w:pPr>
        <w:numPr>
          <w:ilvl w:val="0"/>
          <w:numId w:val="7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lastRenderedPageBreak/>
        <w:t xml:space="preserve"> Szczegółową organizację nauczania, wychowania, opieki i resocjalizacji w danym roku szko</w:t>
      </w:r>
      <w:r w:rsidR="00E71E82" w:rsidRPr="00A07653">
        <w:rPr>
          <w:rFonts w:asciiTheme="minorHAnsi" w:eastAsia="Arial Unicode MS" w:hAnsiTheme="minorHAnsi" w:cs="Arial Unicode MS"/>
        </w:rPr>
        <w:t>lnym określa arkusz organizacji</w:t>
      </w:r>
      <w:r w:rsidRPr="00A07653">
        <w:rPr>
          <w:rFonts w:asciiTheme="minorHAnsi" w:eastAsia="Arial Unicode MS" w:hAnsiTheme="minorHAnsi" w:cs="Arial Unicode MS"/>
        </w:rPr>
        <w:t xml:space="preserve"> szkoły, opracowany przez dyrektora z uwzględnieniem szkolnego planu nauczania, w terminie do dnia 30 kwietnia każdego roku</w:t>
      </w:r>
      <w:r w:rsidRPr="00A07653">
        <w:rPr>
          <w:rFonts w:asciiTheme="minorHAnsi" w:eastAsia="Arial Unicode MS" w:hAnsiTheme="minorHAnsi" w:cs="Arial Unicode MS"/>
          <w:b/>
        </w:rPr>
        <w:t xml:space="preserve">. </w:t>
      </w:r>
      <w:r w:rsidRPr="00A07653">
        <w:rPr>
          <w:rFonts w:asciiTheme="minorHAnsi" w:eastAsia="Arial Unicode MS" w:hAnsiTheme="minorHAnsi" w:cs="Arial Unicode MS"/>
        </w:rPr>
        <w:t>Arkusz organizacyjny szkoły zatwierdza organ prowadzący szkołę w terminie do 25 maja danego roku.</w:t>
      </w:r>
    </w:p>
    <w:p w:rsidR="00F5708E" w:rsidRPr="00A07653" w:rsidRDefault="00F5708E" w:rsidP="00A07653">
      <w:pPr>
        <w:numPr>
          <w:ilvl w:val="0"/>
          <w:numId w:val="7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 arkuszu organizacji szk</w:t>
      </w:r>
      <w:r w:rsidR="00B06B59" w:rsidRPr="00A07653">
        <w:rPr>
          <w:rFonts w:asciiTheme="minorHAnsi" w:eastAsia="Arial Unicode MS" w:hAnsiTheme="minorHAnsi" w:cs="Arial Unicode MS"/>
        </w:rPr>
        <w:t>oły określa się w szczególności</w:t>
      </w:r>
      <w:r w:rsidRPr="00A07653">
        <w:rPr>
          <w:rFonts w:asciiTheme="minorHAnsi" w:eastAsia="Arial Unicode MS" w:hAnsiTheme="minorHAnsi" w:cs="Arial Unicode MS"/>
        </w:rPr>
        <w:t xml:space="preserve"> liczbę pracowników szkoły, w tym pracowników zaj</w:t>
      </w:r>
      <w:r w:rsidR="003075A7" w:rsidRPr="00A07653">
        <w:rPr>
          <w:rFonts w:asciiTheme="minorHAnsi" w:eastAsia="Arial Unicode MS" w:hAnsiTheme="minorHAnsi" w:cs="Arial Unicode MS"/>
        </w:rPr>
        <w:t>mujących stanowiska kierownicze</w:t>
      </w:r>
      <w:r w:rsidRPr="00A07653">
        <w:rPr>
          <w:rFonts w:asciiTheme="minorHAnsi" w:eastAsia="Arial Unicode MS" w:hAnsiTheme="minorHAnsi" w:cs="Arial Unicode MS"/>
        </w:rPr>
        <w:t xml:space="preserve"> oraz ogólną tygodniową i roczną liczbę godzin zajęć edukacyjnych finansowanych ze środków przydzielonych przez organ prowadzący szkołę.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3. W arkuszu organizacji szkoły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nich wniosków o podjęcie tych postępowań.</w:t>
      </w:r>
    </w:p>
    <w:p w:rsidR="00D245FD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4. Na podstawie zatwierdzonego arkusza organizacji szkoły dyrektor szkoły, z uwzględnieniem zasad ochrony zdrowia i higieny pracy, ustala </w:t>
      </w:r>
      <w:r w:rsidR="00E71E82" w:rsidRPr="00A07653">
        <w:rPr>
          <w:rFonts w:asciiTheme="minorHAnsi" w:hAnsiTheme="minorHAnsi"/>
        </w:rPr>
        <w:t xml:space="preserve">się </w:t>
      </w:r>
      <w:r w:rsidRPr="00A07653">
        <w:rPr>
          <w:rFonts w:asciiTheme="minorHAnsi" w:hAnsiTheme="minorHAnsi"/>
        </w:rPr>
        <w:t>tygodniowy rozkład zajęć określający organizację zajęć edukacyjnych.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21</w:t>
      </w:r>
    </w:p>
    <w:p w:rsidR="00F5708E" w:rsidRPr="00A07653" w:rsidRDefault="00F5708E" w:rsidP="00A07653">
      <w:pPr>
        <w:pStyle w:val="NormalnyWeb"/>
        <w:numPr>
          <w:ilvl w:val="6"/>
          <w:numId w:val="7"/>
        </w:numPr>
        <w:tabs>
          <w:tab w:val="clear" w:pos="2520"/>
          <w:tab w:val="num" w:pos="-851"/>
        </w:tabs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Podstawową jednostką organizacyjną szkoły jest oddział złożony z uczniów, którzy w jednorocznym kursie nauki w danym roku szkolnym uczą się wszystkich przedmiotów obowiązkowych, określonych planem nauczania zgodnym z odpowiednim ramowym planem nauczania i zatwierdzonymi </w:t>
      </w:r>
      <w:r w:rsidR="00D245FD" w:rsidRPr="00A07653">
        <w:rPr>
          <w:rFonts w:asciiTheme="minorHAnsi" w:hAnsiTheme="minorHAnsi"/>
        </w:rPr>
        <w:t xml:space="preserve">przez dyrektora szkoły </w:t>
      </w:r>
      <w:r w:rsidRPr="00A07653">
        <w:rPr>
          <w:rFonts w:asciiTheme="minorHAnsi" w:hAnsiTheme="minorHAnsi"/>
        </w:rPr>
        <w:t>do real</w:t>
      </w:r>
      <w:r w:rsidR="00D245FD" w:rsidRPr="00A07653">
        <w:rPr>
          <w:rFonts w:asciiTheme="minorHAnsi" w:hAnsiTheme="minorHAnsi"/>
        </w:rPr>
        <w:t>izacji programami nauczania.</w:t>
      </w:r>
    </w:p>
    <w:p w:rsidR="00F5708E" w:rsidRPr="00A07653" w:rsidRDefault="00F5708E" w:rsidP="00A07653">
      <w:pPr>
        <w:pStyle w:val="NormalnyWeb"/>
        <w:numPr>
          <w:ilvl w:val="6"/>
          <w:numId w:val="7"/>
        </w:numPr>
        <w:tabs>
          <w:tab w:val="clear" w:pos="2520"/>
          <w:tab w:val="num" w:pos="-851"/>
        </w:tabs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Liczba uczniów w oddziale wynosi od 10 do 16. </w:t>
      </w:r>
    </w:p>
    <w:p w:rsidR="00F5708E" w:rsidRPr="00A07653" w:rsidRDefault="00F5708E" w:rsidP="00A07653">
      <w:pPr>
        <w:pStyle w:val="NormalnyWeb"/>
        <w:numPr>
          <w:ilvl w:val="6"/>
          <w:numId w:val="7"/>
        </w:numPr>
        <w:tabs>
          <w:tab w:val="clear" w:pos="2520"/>
          <w:tab w:val="num" w:pos="-851"/>
        </w:tabs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uzasadnionych przypadkach, za zgodą organu prowadzącego szkołę, liczba uczniów w oddziale może być n</w:t>
      </w:r>
      <w:r w:rsidR="007B75FC" w:rsidRPr="00A07653">
        <w:rPr>
          <w:rFonts w:asciiTheme="minorHAnsi" w:hAnsiTheme="minorHAnsi"/>
        </w:rPr>
        <w:t>iższa od liczby określonej w ust</w:t>
      </w:r>
      <w:r w:rsidRPr="00A07653">
        <w:rPr>
          <w:rFonts w:asciiTheme="minorHAnsi" w:hAnsiTheme="minorHAnsi"/>
        </w:rPr>
        <w:t>. 2.</w:t>
      </w:r>
    </w:p>
    <w:p w:rsidR="00F5708E" w:rsidRPr="00A07653" w:rsidRDefault="00F5708E" w:rsidP="00A07653">
      <w:pPr>
        <w:pStyle w:val="NormalnyWeb"/>
        <w:numPr>
          <w:ilvl w:val="6"/>
          <w:numId w:val="7"/>
        </w:numPr>
        <w:tabs>
          <w:tab w:val="clear" w:pos="2520"/>
          <w:tab w:val="num" w:pos="-851"/>
        </w:tabs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Oddział dzieli się na grupy na zajęciach, dla których z treści programu nauczania wynika konieczność prowadzenia przez uczniów ćwiczeń laboratoryjnych z przedmiotów:</w:t>
      </w:r>
    </w:p>
    <w:p w:rsidR="00F5708E" w:rsidRPr="00A07653" w:rsidRDefault="00F5708E" w:rsidP="00A07653">
      <w:pPr>
        <w:pStyle w:val="NormalnyWeb"/>
        <w:numPr>
          <w:ilvl w:val="0"/>
          <w:numId w:val="25"/>
        </w:numPr>
        <w:tabs>
          <w:tab w:val="clear" w:pos="720"/>
          <w:tab w:val="num" w:pos="-567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języki obce,</w:t>
      </w:r>
    </w:p>
    <w:p w:rsidR="00F5708E" w:rsidRPr="00A07653" w:rsidRDefault="00F5708E" w:rsidP="00A07653">
      <w:pPr>
        <w:pStyle w:val="NormalnyWeb"/>
        <w:numPr>
          <w:ilvl w:val="0"/>
          <w:numId w:val="25"/>
        </w:numPr>
        <w:tabs>
          <w:tab w:val="clear" w:pos="720"/>
          <w:tab w:val="num" w:pos="-567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technologia informacyjna,</w:t>
      </w:r>
    </w:p>
    <w:p w:rsidR="00F5708E" w:rsidRPr="00A07653" w:rsidRDefault="00F5708E" w:rsidP="00A07653">
      <w:pPr>
        <w:pStyle w:val="NormalnyWeb"/>
        <w:numPr>
          <w:ilvl w:val="0"/>
          <w:numId w:val="25"/>
        </w:numPr>
        <w:tabs>
          <w:tab w:val="clear" w:pos="720"/>
          <w:tab w:val="num" w:pos="-567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informatyka,</w:t>
      </w:r>
    </w:p>
    <w:p w:rsidR="009820EB" w:rsidRPr="00A07653" w:rsidRDefault="00F5708E" w:rsidP="00A07653">
      <w:pPr>
        <w:pStyle w:val="NormalnyWeb"/>
        <w:numPr>
          <w:ilvl w:val="0"/>
          <w:numId w:val="25"/>
        </w:numPr>
        <w:tabs>
          <w:tab w:val="clear" w:pos="720"/>
          <w:tab w:val="num" w:pos="-567"/>
        </w:tabs>
        <w:spacing w:before="0" w:after="120"/>
        <w:ind w:left="993" w:hanging="426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wychowanie fizyczne.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22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Organizację stałych, obowiązkowych i nadobowiązkowych zajęć dydaktycznych i wychowawczych określa tygodniowy rozkład zajęć ustalony przez dyrektora na podstawie zatwierdzonego arkusza organizacji szkoły, z uwzględnieniem zasad ochrony zdrowia i higieny pracy.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2. Podstawową formą pracy szkoły są zajęcia dydaktyczno-wychowawcze prowadzone w systemie klasowo - lekcyjnym.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3. Godzina lekcyjna trwa 45 minut.</w:t>
      </w:r>
    </w:p>
    <w:p w:rsidR="00207B01" w:rsidRPr="00A07653" w:rsidRDefault="00207B01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23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1. Wybrane zajęcia fakultatywne oraz zajęcia kół zainteresowań mogą być prowadzone poza systemem klasowo-lekcyjnym również w formie wycieczek przedmiotowych.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  <w:b/>
        </w:rPr>
      </w:pPr>
      <w:r w:rsidRPr="00A07653">
        <w:rPr>
          <w:rFonts w:asciiTheme="minorHAnsi" w:hAnsiTheme="minorHAnsi"/>
        </w:rPr>
        <w:t>2. Szkoła może organizować wycieczki klasowe.</w:t>
      </w:r>
      <w:r w:rsidRPr="00A07653">
        <w:rPr>
          <w:rFonts w:asciiTheme="minorHAnsi" w:hAnsiTheme="minorHAnsi"/>
          <w:b/>
        </w:rPr>
        <w:t xml:space="preserve"> </w:t>
      </w:r>
    </w:p>
    <w:p w:rsidR="00F5708E" w:rsidRPr="00A07653" w:rsidRDefault="00F5708E" w:rsidP="00A07653">
      <w:pPr>
        <w:spacing w:after="120"/>
        <w:ind w:left="284" w:hanging="284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3. Zajęcia terapii pedagogicznej mogą być organizowane przez dyrektora w porozumieniu z radą pedagogiczną według szczegółowego, odrębnego planu.</w:t>
      </w:r>
    </w:p>
    <w:p w:rsidR="00F5708E" w:rsidRPr="00A07653" w:rsidRDefault="009820EB" w:rsidP="00A07653">
      <w:pPr>
        <w:pStyle w:val="NormalnyWeb"/>
        <w:spacing w:before="0" w:after="120"/>
        <w:ind w:left="360" w:hanging="36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24</w:t>
      </w:r>
    </w:p>
    <w:p w:rsidR="00F5708E" w:rsidRPr="00A07653" w:rsidRDefault="00F5708E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</w:t>
      </w:r>
      <w:r w:rsidR="00D245FD" w:rsidRPr="00A07653">
        <w:rPr>
          <w:rFonts w:asciiTheme="minorHAnsi" w:hAnsiTheme="minorHAnsi"/>
        </w:rPr>
        <w:t xml:space="preserve"> </w:t>
      </w:r>
      <w:r w:rsidRPr="00A07653">
        <w:rPr>
          <w:rFonts w:asciiTheme="minorHAnsi" w:hAnsiTheme="minorHAnsi"/>
        </w:rPr>
        <w:t>Szkoła umożliwia prowadzenie działalności innowacyjnej i eksperymentalnej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25</w:t>
      </w:r>
    </w:p>
    <w:p w:rsidR="00F5708E" w:rsidRPr="00A07653" w:rsidRDefault="00F5708E" w:rsidP="00A07653">
      <w:pPr>
        <w:pStyle w:val="NormalnyWeb"/>
        <w:numPr>
          <w:ilvl w:val="6"/>
          <w:numId w:val="28"/>
        </w:numPr>
        <w:tabs>
          <w:tab w:val="clear" w:pos="2520"/>
          <w:tab w:val="num" w:pos="284"/>
          <w:tab w:val="num" w:pos="5388"/>
        </w:tabs>
        <w:spacing w:before="0" w:after="120"/>
        <w:ind w:hanging="25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Szkoła organizuje doradztwo zawodowe</w:t>
      </w:r>
      <w:r w:rsidRPr="00A07653">
        <w:rPr>
          <w:rFonts w:asciiTheme="minorHAnsi" w:hAnsiTheme="minorHAnsi"/>
        </w:rPr>
        <w:t xml:space="preserve"> poprzez:</w:t>
      </w:r>
    </w:p>
    <w:p w:rsidR="00F5708E" w:rsidRPr="00A07653" w:rsidRDefault="00F5708E" w:rsidP="00A07653">
      <w:pPr>
        <w:pStyle w:val="NormalnyWeb"/>
        <w:numPr>
          <w:ilvl w:val="2"/>
          <w:numId w:val="2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udzielanie uczennicom pomocy w planowaniu dalszego kształcenia i kariery,</w:t>
      </w:r>
    </w:p>
    <w:p w:rsidR="00F5708E" w:rsidRPr="00A07653" w:rsidRDefault="00F5708E" w:rsidP="00A07653">
      <w:pPr>
        <w:pStyle w:val="NormalnyWeb"/>
        <w:numPr>
          <w:ilvl w:val="2"/>
          <w:numId w:val="2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diagnozowanie zapotrzebowania uczennic na działania ukierunkowane na doradztwo zawodowe,</w:t>
      </w:r>
    </w:p>
    <w:p w:rsidR="00F5708E" w:rsidRPr="00A07653" w:rsidRDefault="00F5708E" w:rsidP="00A07653">
      <w:pPr>
        <w:pStyle w:val="NormalnyWeb"/>
        <w:numPr>
          <w:ilvl w:val="2"/>
          <w:numId w:val="2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gromadzenie i udostępnianie informacji edukacyjno-zawodowych,</w:t>
      </w:r>
    </w:p>
    <w:p w:rsidR="00F5708E" w:rsidRPr="00A07653" w:rsidRDefault="00F5708E" w:rsidP="00A07653">
      <w:pPr>
        <w:pStyle w:val="NormalnyWeb"/>
        <w:numPr>
          <w:ilvl w:val="2"/>
          <w:numId w:val="2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prowadzenie zajęć z zakresu preorientacji zawodowej,</w:t>
      </w:r>
    </w:p>
    <w:p w:rsidR="00F5708E" w:rsidRPr="00A07653" w:rsidRDefault="00F5708E" w:rsidP="00A07653">
      <w:pPr>
        <w:pStyle w:val="NormalnyWeb"/>
        <w:numPr>
          <w:ilvl w:val="2"/>
          <w:numId w:val="2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organizowanie zajęć ze specjalistami.</w:t>
      </w:r>
    </w:p>
    <w:p w:rsidR="00F5708E" w:rsidRPr="00A07653" w:rsidRDefault="00F5708E" w:rsidP="00A07653">
      <w:pPr>
        <w:pStyle w:val="NormalnyWeb"/>
        <w:numPr>
          <w:ilvl w:val="1"/>
          <w:numId w:val="30"/>
        </w:numPr>
        <w:tabs>
          <w:tab w:val="clear" w:pos="1788"/>
          <w:tab w:val="num" w:pos="851"/>
        </w:tabs>
        <w:spacing w:before="0" w:after="120"/>
        <w:ind w:left="851" w:hanging="851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Zajęcia związane z wyborem kierunku dalszego kształcenia prowadzone są w grupach odpowiadających liczbie uczennic w oddziale klasowym.</w:t>
      </w:r>
    </w:p>
    <w:p w:rsidR="00F5708E" w:rsidRPr="00A07653" w:rsidRDefault="00F5708E" w:rsidP="00A07653">
      <w:pPr>
        <w:pStyle w:val="NormalnyWeb"/>
        <w:numPr>
          <w:ilvl w:val="1"/>
          <w:numId w:val="30"/>
        </w:numPr>
        <w:tabs>
          <w:tab w:val="num" w:pos="567"/>
        </w:tabs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Zajęcia prowadzą doradcy zawodowi lub nauczyciel, psycholog, pedagog, posiadający przygotowanie do prowadzenia tych zajęć.</w:t>
      </w:r>
    </w:p>
    <w:p w:rsidR="00F5708E" w:rsidRPr="00A07653" w:rsidRDefault="00F5708E" w:rsidP="00A07653">
      <w:pPr>
        <w:pStyle w:val="NormalnyWeb"/>
        <w:numPr>
          <w:ilvl w:val="1"/>
          <w:numId w:val="30"/>
        </w:numPr>
        <w:tabs>
          <w:tab w:val="num" w:pos="567"/>
        </w:tabs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ramach doradztwa zawodowego możliwe jest korzystanie z usług instytucji zewnętrznych.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26</w:t>
      </w:r>
    </w:p>
    <w:p w:rsidR="00F5708E" w:rsidRPr="00A07653" w:rsidRDefault="00F5708E" w:rsidP="00A07653">
      <w:pPr>
        <w:pStyle w:val="NormalnyWeb"/>
        <w:numPr>
          <w:ilvl w:val="0"/>
          <w:numId w:val="34"/>
        </w:numPr>
        <w:tabs>
          <w:tab w:val="clear" w:pos="1440"/>
          <w:tab w:val="num" w:pos="0"/>
        </w:tabs>
        <w:spacing w:before="0" w:after="120"/>
        <w:ind w:left="22" w:hanging="2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</w:rPr>
        <w:t>Praktyczna nauka zawodu</w:t>
      </w:r>
      <w:r w:rsidRPr="00A07653">
        <w:rPr>
          <w:rFonts w:asciiTheme="minorHAnsi" w:hAnsiTheme="minorHAnsi"/>
        </w:rPr>
        <w:t xml:space="preserve"> odbywa się na terenie szkoły.</w:t>
      </w:r>
    </w:p>
    <w:p w:rsidR="00F5708E" w:rsidRPr="00A07653" w:rsidRDefault="00F5708E" w:rsidP="00A07653">
      <w:pPr>
        <w:pStyle w:val="NormalnyWeb"/>
        <w:numPr>
          <w:ilvl w:val="0"/>
          <w:numId w:val="34"/>
        </w:numPr>
        <w:tabs>
          <w:tab w:val="clear" w:pos="1440"/>
          <w:tab w:val="num" w:pos="0"/>
        </w:tabs>
        <w:spacing w:before="0" w:after="120"/>
        <w:ind w:left="22" w:hanging="2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Zajęcia praktycznej nauki zawodu odbywają się w pracowniach przystosowanych </w:t>
      </w:r>
    </w:p>
    <w:p w:rsidR="00F5708E" w:rsidRPr="00A07653" w:rsidRDefault="00F5708E" w:rsidP="00A07653">
      <w:pPr>
        <w:pStyle w:val="NormalnyWeb"/>
        <w:spacing w:before="0" w:after="120"/>
        <w:ind w:left="22" w:firstLine="68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do tej działalności.</w:t>
      </w:r>
    </w:p>
    <w:p w:rsidR="00F5708E" w:rsidRPr="00A07653" w:rsidRDefault="00F5708E" w:rsidP="00A07653">
      <w:pPr>
        <w:pStyle w:val="NormalnyWeb"/>
        <w:numPr>
          <w:ilvl w:val="0"/>
          <w:numId w:val="34"/>
        </w:numPr>
        <w:tabs>
          <w:tab w:val="clear" w:pos="1440"/>
          <w:tab w:val="num" w:pos="0"/>
        </w:tabs>
        <w:spacing w:before="0" w:after="120"/>
        <w:ind w:left="22" w:hanging="2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Zajęcia odbywają się zgodnie z regulaminem pracowni z uwzględnieniem zasad </w:t>
      </w:r>
    </w:p>
    <w:p w:rsidR="00F5708E" w:rsidRPr="00A07653" w:rsidRDefault="00F5708E" w:rsidP="00A07653">
      <w:pPr>
        <w:pStyle w:val="NormalnyWeb"/>
        <w:spacing w:before="0" w:after="120"/>
        <w:ind w:left="2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ab/>
        <w:t>BHP.</w:t>
      </w:r>
    </w:p>
    <w:p w:rsidR="00F5708E" w:rsidRPr="00A07653" w:rsidRDefault="00F5708E" w:rsidP="00A07653">
      <w:pPr>
        <w:pStyle w:val="NormalnyWeb"/>
        <w:numPr>
          <w:ilvl w:val="0"/>
          <w:numId w:val="34"/>
        </w:numPr>
        <w:tabs>
          <w:tab w:val="clear" w:pos="1440"/>
          <w:tab w:val="num" w:pos="0"/>
        </w:tabs>
        <w:spacing w:before="0" w:after="120"/>
        <w:ind w:left="22" w:hanging="2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Praktyczną naukę zawodu prowadzi nauczyciel zawodu zatrudniony na </w:t>
      </w:r>
    </w:p>
    <w:p w:rsidR="00F5708E" w:rsidRPr="00A07653" w:rsidRDefault="00F5708E" w:rsidP="00A07653">
      <w:pPr>
        <w:pStyle w:val="NormalnyWeb"/>
        <w:spacing w:before="0" w:after="120"/>
        <w:ind w:left="22" w:firstLine="55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podstawie odrębnych przepisów.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27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</w:t>
      </w:r>
      <w:r w:rsidRPr="00A07653">
        <w:rPr>
          <w:rFonts w:asciiTheme="minorHAnsi" w:hAnsiTheme="minorHAnsi"/>
          <w:b/>
        </w:rPr>
        <w:t>Zasady usprawiedliwiania nieobecności na zajęciach dydaktycznych</w:t>
      </w:r>
      <w:r w:rsidRPr="00A07653">
        <w:rPr>
          <w:rFonts w:asciiTheme="minorHAnsi" w:hAnsiTheme="minorHAnsi"/>
        </w:rPr>
        <w:t xml:space="preserve">: </w:t>
      </w:r>
    </w:p>
    <w:p w:rsidR="00F5708E" w:rsidRPr="00A07653" w:rsidRDefault="00F5708E" w:rsidP="00A07653">
      <w:pPr>
        <w:pStyle w:val="NormalnyWeb"/>
        <w:numPr>
          <w:ilvl w:val="0"/>
          <w:numId w:val="5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uczeń powinien usprawiedliwić każdą nieobecność na zajęciach lekcyjnych,</w:t>
      </w:r>
    </w:p>
    <w:p w:rsidR="00F5708E" w:rsidRPr="00A07653" w:rsidRDefault="00F5708E" w:rsidP="00A07653">
      <w:pPr>
        <w:pStyle w:val="NormalnyWeb"/>
        <w:numPr>
          <w:ilvl w:val="0"/>
          <w:numId w:val="5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zwolnienie w ciągu dnia z zajęć szkolnych może nastąpić na podstawie oświadczenia dyrektora szkoły, pracownika pedagogicznego, pielęgniarki szkolnej</w:t>
      </w:r>
      <w:r w:rsidR="00B82957" w:rsidRPr="00A07653">
        <w:rPr>
          <w:rFonts w:asciiTheme="minorHAnsi" w:hAnsiTheme="minorHAnsi"/>
        </w:rPr>
        <w:t>, o czym musi być poinformowany prowadzący lekcje nauczyciel</w:t>
      </w:r>
      <w:r w:rsidRPr="00A07653">
        <w:rPr>
          <w:rFonts w:asciiTheme="minorHAnsi" w:hAnsiTheme="minorHAnsi"/>
        </w:rPr>
        <w:t>,</w:t>
      </w:r>
    </w:p>
    <w:p w:rsidR="00F5708E" w:rsidRPr="00A07653" w:rsidRDefault="00F5708E" w:rsidP="00A07653">
      <w:pPr>
        <w:pStyle w:val="NormalnyWeb"/>
        <w:numPr>
          <w:ilvl w:val="0"/>
          <w:numId w:val="5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zwolnienie ucznia z zajęć ze względu na nagłe pogorszenie stanu zdrowia może nastąpić po uzgodnieniu wyjścia z wychowawcą lub nauczycielem, z którym uczeń powinien mieć lekcję</w:t>
      </w:r>
      <w:r w:rsidR="00581C3D" w:rsidRPr="00A07653">
        <w:rPr>
          <w:rFonts w:asciiTheme="minorHAnsi" w:hAnsiTheme="minorHAnsi"/>
        </w:rPr>
        <w:t>,</w:t>
      </w:r>
      <w:r w:rsidRPr="00A07653">
        <w:rPr>
          <w:rFonts w:asciiTheme="minorHAnsi" w:hAnsiTheme="minorHAnsi"/>
        </w:rPr>
        <w:t xml:space="preserve"> n</w:t>
      </w:r>
      <w:r w:rsidR="00796A3E" w:rsidRPr="00A07653">
        <w:rPr>
          <w:rFonts w:asciiTheme="minorHAnsi" w:hAnsiTheme="minorHAnsi"/>
        </w:rPr>
        <w:t>a wniosek pielęgniarki szkolnej lub</w:t>
      </w:r>
      <w:r w:rsidRPr="00A07653">
        <w:rPr>
          <w:rFonts w:asciiTheme="minorHAnsi" w:hAnsiTheme="minorHAnsi"/>
        </w:rPr>
        <w:t xml:space="preserve"> pracownika pedagogicznego,</w:t>
      </w:r>
    </w:p>
    <w:p w:rsidR="00F5708E" w:rsidRPr="00A07653" w:rsidRDefault="00F5708E" w:rsidP="00A07653">
      <w:pPr>
        <w:pStyle w:val="NormalnyWeb"/>
        <w:numPr>
          <w:ilvl w:val="0"/>
          <w:numId w:val="57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nieusprawiedliwiona nieobecność na zajęciach jest podstawą do obniżenia oceny z zachowania.</w:t>
      </w:r>
    </w:p>
    <w:p w:rsidR="00F5708E" w:rsidRPr="00A07653" w:rsidRDefault="009820EB" w:rsidP="00A07653">
      <w:pPr>
        <w:pStyle w:val="NormalnyWeb"/>
        <w:spacing w:before="0" w:after="120"/>
        <w:ind w:left="7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§ 28</w:t>
      </w:r>
    </w:p>
    <w:p w:rsidR="00F5708E" w:rsidRPr="00A07653" w:rsidRDefault="00F5708E" w:rsidP="00A07653">
      <w:pPr>
        <w:pStyle w:val="NormalnyWeb"/>
        <w:numPr>
          <w:ilvl w:val="0"/>
          <w:numId w:val="33"/>
        </w:numPr>
        <w:spacing w:before="0" w:after="120"/>
        <w:jc w:val="both"/>
        <w:rPr>
          <w:rFonts w:asciiTheme="minorHAnsi" w:hAnsiTheme="minorHAnsi"/>
          <w:b/>
        </w:rPr>
      </w:pPr>
      <w:r w:rsidRPr="00A07653">
        <w:rPr>
          <w:rFonts w:asciiTheme="minorHAnsi" w:hAnsiTheme="minorHAnsi"/>
          <w:b/>
        </w:rPr>
        <w:t>Zasady korzystania na terenie szkoły z telefonów komórkowych oraz innych urządzeń telekomunikacyjnych i audio/video:</w:t>
      </w:r>
    </w:p>
    <w:p w:rsidR="00F5708E" w:rsidRPr="00A07653" w:rsidRDefault="00F5708E" w:rsidP="00A07653">
      <w:pPr>
        <w:pStyle w:val="Akapitzlist"/>
        <w:numPr>
          <w:ilvl w:val="1"/>
          <w:numId w:val="58"/>
        </w:num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zakazuje się posiadania i używania na terenie szkoły telefonów komórkowych oraz innych urządzeń elektronicznych, a w szczególności rejestrujących,</w:t>
      </w:r>
    </w:p>
    <w:p w:rsidR="00F5708E" w:rsidRPr="00A07653" w:rsidRDefault="00F5708E" w:rsidP="00A07653">
      <w:pPr>
        <w:pStyle w:val="Akapitzlist"/>
        <w:numPr>
          <w:ilvl w:val="1"/>
          <w:numId w:val="58"/>
        </w:num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uczen</w:t>
      </w:r>
      <w:r w:rsidR="0057554A" w:rsidRPr="00A07653">
        <w:rPr>
          <w:rFonts w:asciiTheme="minorHAnsi" w:eastAsia="Arial Unicode MS" w:hAnsiTheme="minorHAnsi" w:cs="Arial Unicode MS"/>
        </w:rPr>
        <w:t>nice mogą z nich korzystać po zajęciach lekcyjnych na terenie</w:t>
      </w:r>
      <w:r w:rsidRPr="00A07653">
        <w:rPr>
          <w:rFonts w:asciiTheme="minorHAnsi" w:eastAsia="Arial Unicode MS" w:hAnsiTheme="minorHAnsi" w:cs="Arial Unicode MS"/>
        </w:rPr>
        <w:t xml:space="preserve"> placówki na zasadach określonych w odrębnym regulaminie,</w:t>
      </w:r>
    </w:p>
    <w:p w:rsidR="00F5708E" w:rsidRPr="00A07653" w:rsidRDefault="00F5708E" w:rsidP="00A07653">
      <w:pPr>
        <w:pStyle w:val="Akapitzlist"/>
        <w:numPr>
          <w:ilvl w:val="1"/>
          <w:numId w:val="58"/>
        </w:numPr>
        <w:autoSpaceDE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ucze</w:t>
      </w:r>
      <w:r w:rsidR="00CD6D64" w:rsidRPr="00A07653">
        <w:rPr>
          <w:rFonts w:asciiTheme="minorHAnsi" w:eastAsia="Arial Unicode MS" w:hAnsiTheme="minorHAnsi" w:cs="Arial Unicode MS"/>
        </w:rPr>
        <w:t>nnice naruszające postanowienie</w:t>
      </w:r>
      <w:r w:rsidR="004405FE" w:rsidRPr="00A07653">
        <w:rPr>
          <w:rFonts w:asciiTheme="minorHAnsi" w:eastAsia="Arial Unicode MS" w:hAnsiTheme="minorHAnsi" w:cs="Arial Unicode MS"/>
        </w:rPr>
        <w:t xml:space="preserve"> pkt</w:t>
      </w:r>
      <w:r w:rsidR="0057554A" w:rsidRPr="00A07653">
        <w:rPr>
          <w:rFonts w:asciiTheme="minorHAnsi" w:eastAsia="Arial Unicode MS" w:hAnsiTheme="minorHAnsi" w:cs="Arial Unicode MS"/>
        </w:rPr>
        <w:t>. 1)</w:t>
      </w:r>
      <w:r w:rsidRPr="00A07653">
        <w:rPr>
          <w:rFonts w:asciiTheme="minorHAnsi" w:eastAsia="Arial Unicode MS" w:hAnsiTheme="minorHAnsi" w:cs="Arial Unicode MS"/>
        </w:rPr>
        <w:t xml:space="preserve"> będą miały wpisaną uwagę do dziennika lekcyjnego, a w przypadku nieoddania urządzenia nauczyci</w:t>
      </w:r>
      <w:r w:rsidR="00F60379" w:rsidRPr="00A07653">
        <w:rPr>
          <w:rFonts w:asciiTheme="minorHAnsi" w:eastAsia="Arial Unicode MS" w:hAnsiTheme="minorHAnsi" w:cs="Arial Unicode MS"/>
        </w:rPr>
        <w:t>elowi wystawiony raport karny</w:t>
      </w:r>
      <w:r w:rsidRPr="00A07653">
        <w:rPr>
          <w:rFonts w:asciiTheme="minorHAnsi" w:eastAsia="Arial Unicode MS" w:hAnsiTheme="minorHAnsi" w:cs="Arial Unicode MS"/>
        </w:rPr>
        <w:t>.</w:t>
      </w:r>
    </w:p>
    <w:p w:rsidR="00F60379" w:rsidRPr="00A07653" w:rsidRDefault="00F60379" w:rsidP="00A07653">
      <w:pPr>
        <w:pStyle w:val="NormalnyWeb"/>
        <w:spacing w:before="0" w:after="120"/>
        <w:ind w:left="425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§ </w:t>
      </w:r>
      <w:r w:rsidR="009820EB" w:rsidRPr="00A07653">
        <w:rPr>
          <w:rFonts w:asciiTheme="minorHAnsi" w:hAnsiTheme="minorHAnsi"/>
        </w:rPr>
        <w:t>29</w:t>
      </w:r>
    </w:p>
    <w:p w:rsidR="00F60379" w:rsidRPr="00A07653" w:rsidRDefault="00F60379" w:rsidP="00A07653">
      <w:pPr>
        <w:pStyle w:val="NormalnyWeb"/>
        <w:numPr>
          <w:ilvl w:val="6"/>
          <w:numId w:val="26"/>
        </w:numPr>
        <w:tabs>
          <w:tab w:val="clear" w:pos="2520"/>
        </w:tabs>
        <w:spacing w:before="0" w:after="120"/>
        <w:ind w:left="284" w:hanging="25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W szkole działa </w:t>
      </w:r>
      <w:r w:rsidRPr="00A07653">
        <w:rPr>
          <w:rFonts w:asciiTheme="minorHAnsi" w:hAnsiTheme="minorHAnsi"/>
          <w:b/>
          <w:bCs/>
          <w:i/>
          <w:iCs/>
        </w:rPr>
        <w:t>biblioteka szkolna</w:t>
      </w:r>
      <w:r w:rsidRPr="00A07653">
        <w:rPr>
          <w:rFonts w:asciiTheme="minorHAnsi" w:hAnsiTheme="minorHAnsi"/>
        </w:rPr>
        <w:t>, która jest interdyscyplinarną pracownią szkolną, służącą do:</w:t>
      </w:r>
    </w:p>
    <w:p w:rsidR="00F60379" w:rsidRPr="00A07653" w:rsidRDefault="00F60379" w:rsidP="00A07653">
      <w:pPr>
        <w:pStyle w:val="NormalnyWeb"/>
        <w:numPr>
          <w:ilvl w:val="0"/>
          <w:numId w:val="3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realizacji potrzeb i zainteresowań uczennic, </w:t>
      </w:r>
    </w:p>
    <w:p w:rsidR="00F60379" w:rsidRPr="00A07653" w:rsidRDefault="00F60379" w:rsidP="00A07653">
      <w:pPr>
        <w:pStyle w:val="NormalnyWeb"/>
        <w:numPr>
          <w:ilvl w:val="0"/>
          <w:numId w:val="3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realizacji zadań dydaktyczno-wychowawczych szkoły,</w:t>
      </w:r>
    </w:p>
    <w:p w:rsidR="00F60379" w:rsidRPr="00A07653" w:rsidRDefault="00F60379" w:rsidP="00A07653">
      <w:pPr>
        <w:pStyle w:val="NormalnyWeb"/>
        <w:numPr>
          <w:ilvl w:val="0"/>
          <w:numId w:val="3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doskonalenia warsztatu pracy nauczyciela.</w:t>
      </w:r>
    </w:p>
    <w:p w:rsidR="00F60379" w:rsidRPr="00A07653" w:rsidRDefault="00F60379" w:rsidP="00A07653">
      <w:pPr>
        <w:pStyle w:val="NormalnyWeb"/>
        <w:numPr>
          <w:ilvl w:val="0"/>
          <w:numId w:val="26"/>
        </w:numPr>
        <w:tabs>
          <w:tab w:val="left" w:pos="-851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 biblioteki szkolnej mogą korzystać uczniowie, nauczyciele i inni pracownicy szkoły.</w:t>
      </w:r>
    </w:p>
    <w:p w:rsidR="00F60379" w:rsidRPr="00A07653" w:rsidRDefault="00F60379" w:rsidP="00A07653">
      <w:pPr>
        <w:pStyle w:val="NormalnyWeb"/>
        <w:numPr>
          <w:ilvl w:val="0"/>
          <w:numId w:val="26"/>
        </w:numPr>
        <w:tabs>
          <w:tab w:val="left" w:pos="142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Formy korzystania określa regulamin biblioteki szkolnej.</w:t>
      </w:r>
    </w:p>
    <w:p w:rsidR="00F60379" w:rsidRPr="00A07653" w:rsidRDefault="00F60379" w:rsidP="00A07653">
      <w:pPr>
        <w:pStyle w:val="NormalnyWeb"/>
        <w:numPr>
          <w:ilvl w:val="0"/>
          <w:numId w:val="26"/>
        </w:numPr>
        <w:tabs>
          <w:tab w:val="left" w:pos="142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Biblioteka szkolna umożliwia:</w:t>
      </w:r>
      <w:r w:rsidRPr="00A07653">
        <w:rPr>
          <w:rFonts w:asciiTheme="minorHAnsi" w:hAnsiTheme="minorHAnsi"/>
        </w:rPr>
        <w:tab/>
      </w:r>
    </w:p>
    <w:p w:rsidR="00F60379" w:rsidRPr="00A07653" w:rsidRDefault="00F60379" w:rsidP="00A07653">
      <w:pPr>
        <w:pStyle w:val="NormalnyWeb"/>
        <w:numPr>
          <w:ilvl w:val="0"/>
          <w:numId w:val="7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korzystanie ze stanowisk multimedialnych;</w:t>
      </w:r>
    </w:p>
    <w:p w:rsidR="00F60379" w:rsidRPr="00A07653" w:rsidRDefault="00F60379" w:rsidP="00A07653">
      <w:pPr>
        <w:pStyle w:val="NormalnyWeb"/>
        <w:numPr>
          <w:ilvl w:val="0"/>
          <w:numId w:val="7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gromadzenie i opracowywanie zbiorów;</w:t>
      </w:r>
    </w:p>
    <w:p w:rsidR="00F60379" w:rsidRPr="00A07653" w:rsidRDefault="00F60379" w:rsidP="00A07653">
      <w:pPr>
        <w:pStyle w:val="NormalnyWeb"/>
        <w:numPr>
          <w:ilvl w:val="0"/>
          <w:numId w:val="7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korzystanie ze zbiorów w czytelni i wypożyczanie ich poza bibliotekę;</w:t>
      </w:r>
    </w:p>
    <w:p w:rsidR="00F60379" w:rsidRPr="00A07653" w:rsidRDefault="00F60379" w:rsidP="00A07653">
      <w:pPr>
        <w:pStyle w:val="NormalnyWeb"/>
        <w:numPr>
          <w:ilvl w:val="0"/>
          <w:numId w:val="74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prowadzenie zajęć dydaktycznych z uczniami.</w:t>
      </w:r>
    </w:p>
    <w:p w:rsidR="00F60379" w:rsidRPr="00A07653" w:rsidRDefault="00F60379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5. </w:t>
      </w:r>
      <w:r w:rsidRPr="00A07653">
        <w:rPr>
          <w:rFonts w:asciiTheme="minorHAnsi" w:hAnsiTheme="minorHAnsi"/>
        </w:rPr>
        <w:tab/>
        <w:t>Organizacja  pracy biblioteki umożliwia dostęp do jej zbiorów w godzinach lekcyjnych i po ich zakończeniu.</w:t>
      </w:r>
    </w:p>
    <w:p w:rsidR="00F60379" w:rsidRPr="00A07653" w:rsidRDefault="00F60379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6. Godzina pracy bibliotekarza trwa 60 minut.</w:t>
      </w:r>
    </w:p>
    <w:p w:rsidR="009C635D" w:rsidRPr="00A07653" w:rsidRDefault="009C635D" w:rsidP="00A07653">
      <w:pPr>
        <w:pStyle w:val="Tekstpodstawowy"/>
        <w:spacing w:before="0" w:after="120"/>
        <w:rPr>
          <w:rFonts w:asciiTheme="minorHAnsi" w:hAnsiTheme="minorHAnsi"/>
        </w:rPr>
      </w:pPr>
      <w:bookmarkStart w:id="8" w:name="__RefHeading__17_872406229"/>
      <w:bookmarkEnd w:id="8"/>
    </w:p>
    <w:p w:rsidR="00F5708E" w:rsidRPr="00A07653" w:rsidRDefault="00F5708E" w:rsidP="00A07653">
      <w:pPr>
        <w:pStyle w:val="Nagwek3"/>
        <w:spacing w:before="0" w:after="120"/>
        <w:ind w:left="2160" w:hanging="2160"/>
        <w:jc w:val="center"/>
        <w:rPr>
          <w:rFonts w:asciiTheme="minorHAnsi" w:hAnsiTheme="minorHAnsi"/>
          <w:sz w:val="24"/>
          <w:szCs w:val="24"/>
        </w:rPr>
      </w:pPr>
      <w:bookmarkStart w:id="9" w:name="__RefHeading__19_872406229"/>
      <w:bookmarkEnd w:id="9"/>
      <w:r w:rsidRPr="00A07653">
        <w:rPr>
          <w:rFonts w:asciiTheme="minorHAnsi" w:hAnsiTheme="minorHAnsi"/>
          <w:sz w:val="24"/>
          <w:szCs w:val="24"/>
        </w:rPr>
        <w:t>Rozdział VII.</w:t>
      </w:r>
    </w:p>
    <w:p w:rsidR="00F5708E" w:rsidRPr="00A07653" w:rsidRDefault="00F5708E" w:rsidP="00A07653">
      <w:pPr>
        <w:pStyle w:val="Nagwek3"/>
        <w:spacing w:before="0" w:after="120"/>
        <w:ind w:left="2160" w:hanging="216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Zadania nauczycieli i pracowników nie będących nauczycielami.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30</w:t>
      </w:r>
    </w:p>
    <w:p w:rsidR="00F5708E" w:rsidRPr="00A07653" w:rsidRDefault="00F5708E" w:rsidP="00A07653">
      <w:pPr>
        <w:numPr>
          <w:ilvl w:val="0"/>
          <w:numId w:val="3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 szkole zatrudnia się :</w:t>
      </w:r>
    </w:p>
    <w:p w:rsidR="00F5708E" w:rsidRPr="00A07653" w:rsidRDefault="00F5708E" w:rsidP="00A07653">
      <w:pPr>
        <w:pStyle w:val="Akapitzlist"/>
        <w:numPr>
          <w:ilvl w:val="0"/>
          <w:numId w:val="59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pracowników pedagogicznych: nauczycieli, pedagoga, psychologa;</w:t>
      </w:r>
    </w:p>
    <w:p w:rsidR="00F5708E" w:rsidRPr="00A07653" w:rsidRDefault="00F5708E" w:rsidP="00A07653">
      <w:pPr>
        <w:pStyle w:val="Akapitzlist"/>
        <w:numPr>
          <w:ilvl w:val="0"/>
          <w:numId w:val="59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pracowników administracyjnych, ekonomicznych i pracowników obsługi.</w:t>
      </w:r>
    </w:p>
    <w:p w:rsidR="00F5708E" w:rsidRPr="00A07653" w:rsidRDefault="00F5708E" w:rsidP="00A07653">
      <w:pPr>
        <w:pStyle w:val="NormalnyWeb"/>
        <w:numPr>
          <w:ilvl w:val="0"/>
          <w:numId w:val="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Zasady zatrudniania nauczycieli oraz innych pracowników, o których mowa w </w:t>
      </w:r>
    </w:p>
    <w:p w:rsidR="00F5708E" w:rsidRPr="00A07653" w:rsidRDefault="00F5708E" w:rsidP="00A07653">
      <w:pPr>
        <w:pStyle w:val="NormalnyWeb"/>
        <w:spacing w:before="0" w:after="120"/>
        <w:ind w:left="425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ust. 1, określają odrębne przepisy.</w:t>
      </w:r>
    </w:p>
    <w:p w:rsidR="00F5708E" w:rsidRPr="00A07653" w:rsidRDefault="00F5708E" w:rsidP="00A07653">
      <w:pPr>
        <w:pStyle w:val="NormalnyWeb"/>
        <w:numPr>
          <w:ilvl w:val="0"/>
          <w:numId w:val="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Szczegółowy zakres czynności zatrudnionych pracowników określa dyrektor. 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31</w:t>
      </w:r>
    </w:p>
    <w:p w:rsidR="00F5708E" w:rsidRPr="00A07653" w:rsidRDefault="00F5708E" w:rsidP="00A07653">
      <w:pPr>
        <w:pStyle w:val="NormalnyWeb"/>
        <w:numPr>
          <w:ilvl w:val="0"/>
          <w:numId w:val="1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  <w:bCs/>
          <w:i/>
          <w:iCs/>
        </w:rPr>
        <w:t xml:space="preserve">Nauczyciel  </w:t>
      </w:r>
      <w:r w:rsidRPr="00A07653">
        <w:rPr>
          <w:rFonts w:asciiTheme="minorHAnsi" w:hAnsiTheme="minorHAnsi"/>
        </w:rPr>
        <w:t>prowadzi pracę dydaktyczną i opiekuńczą, jest odpowiedzialny za jakość pracy i powierzonych jego opiece uczniów.</w:t>
      </w:r>
    </w:p>
    <w:p w:rsidR="00F5708E" w:rsidRPr="00A07653" w:rsidRDefault="00F5708E" w:rsidP="00A07653">
      <w:pPr>
        <w:pStyle w:val="NormalnyWeb"/>
        <w:numPr>
          <w:ilvl w:val="0"/>
          <w:numId w:val="13"/>
        </w:numPr>
        <w:spacing w:before="0" w:after="120"/>
        <w:jc w:val="both"/>
        <w:rPr>
          <w:rFonts w:asciiTheme="minorHAnsi" w:hAnsiTheme="minorHAnsi"/>
          <w:bCs/>
          <w:iCs/>
        </w:rPr>
      </w:pPr>
      <w:r w:rsidRPr="00A07653">
        <w:rPr>
          <w:rFonts w:asciiTheme="minorHAnsi" w:hAnsiTheme="minorHAnsi"/>
          <w:bCs/>
          <w:iCs/>
        </w:rPr>
        <w:lastRenderedPageBreak/>
        <w:t>Nauczyciel realizuje zadania wynikające z programu wychowawczego szkoły, programu profilaktyki oraz przyjętego programu nauczania.</w:t>
      </w:r>
    </w:p>
    <w:p w:rsidR="00F5708E" w:rsidRPr="00A07653" w:rsidRDefault="00F5708E" w:rsidP="00A07653">
      <w:pPr>
        <w:pStyle w:val="NormalnyWeb"/>
        <w:numPr>
          <w:ilvl w:val="0"/>
          <w:numId w:val="1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Do </w:t>
      </w:r>
      <w:r w:rsidRPr="00A07653">
        <w:rPr>
          <w:rFonts w:asciiTheme="minorHAnsi" w:hAnsiTheme="minorHAnsi"/>
          <w:b/>
          <w:i/>
        </w:rPr>
        <w:t>obowiązków nauczycieli</w:t>
      </w:r>
      <w:r w:rsidRPr="00A07653">
        <w:rPr>
          <w:rFonts w:asciiTheme="minorHAnsi" w:hAnsiTheme="minorHAnsi"/>
        </w:rPr>
        <w:t xml:space="preserve"> należy w szczególności: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prowadzenie zajęć dydaktycznych dostosowanych do aktualnych możliwości uczennic;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kontrolowanie obecności uczniów na każdej lekcji;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pełnienie dyżurów podczas przerw międzylekcyjnych zgodnie z opracowanym harmonogramem;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doskonalenie swoich wiadomości i umiejętności poprzez podejmowanie doskonalenia zawodowego;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eliminowanie zaległości w wiadomościach i umiejętnościach z poszczególnych przedmiotów i udzielanie pomocy uczennicom mającym trudności w przystosowaniu się do życia w klasie;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stosowanie ciekawych form pracy w zakresie rozwijania zainteresowań, uzdolnień, wdrażania do samodzielnego organizowania czasu wolnego;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nagradzanie oceną uczennic, ich wysiłków i efektów pracy zgodnie z przyjętymi przez szkołę zasadami i kryteriami oceniania’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realizowanie dodatkowej godziny wynikającej z art. 42 ust.2 pkt 2 Karty Nauczyciela,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dbanie o powierzone mienie szkoły.</w:t>
      </w:r>
    </w:p>
    <w:p w:rsidR="00F5708E" w:rsidRPr="00A07653" w:rsidRDefault="00F5708E" w:rsidP="00A07653">
      <w:pPr>
        <w:pStyle w:val="ust"/>
        <w:numPr>
          <w:ilvl w:val="0"/>
          <w:numId w:val="13"/>
        </w:numPr>
        <w:spacing w:after="120"/>
        <w:rPr>
          <w:rFonts w:asciiTheme="minorHAnsi" w:eastAsia="Arial Unicode MS" w:hAnsiTheme="minorHAnsi" w:cs="Arial Unicode MS"/>
          <w:color w:val="auto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color w:val="auto"/>
          <w:sz w:val="24"/>
          <w:szCs w:val="24"/>
        </w:rPr>
        <w:t>Nauczyciel w swojej pracy powinien cechować się bezstronnością i obiektywizmem w ocenie uczennic, podmiotowym i sprawiedliwym ich traktowaniem, indywidualnym podejściem do spraw każdej z nich.</w:t>
      </w:r>
    </w:p>
    <w:p w:rsidR="00F5708E" w:rsidRPr="00A07653" w:rsidRDefault="00F5708E" w:rsidP="00A07653">
      <w:pPr>
        <w:pStyle w:val="NormalnyWeb"/>
        <w:numPr>
          <w:ilvl w:val="0"/>
          <w:numId w:val="1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Czas pracy nauczyciela zatrudnionego w pełnym wymiarze godzin nie może przekraczać tygodniowo 40 godzin.</w:t>
      </w:r>
    </w:p>
    <w:p w:rsidR="00F5708E" w:rsidRPr="00A07653" w:rsidRDefault="00F5708E" w:rsidP="00A07653">
      <w:pPr>
        <w:pStyle w:val="NormalnyWeb"/>
        <w:numPr>
          <w:ilvl w:val="0"/>
          <w:numId w:val="1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W ramach czasu pracy </w:t>
      </w:r>
      <w:r w:rsidRPr="00A07653">
        <w:rPr>
          <w:rFonts w:asciiTheme="minorHAnsi" w:hAnsiTheme="minorHAnsi"/>
          <w:b/>
        </w:rPr>
        <w:t xml:space="preserve">nauczyciel </w:t>
      </w:r>
      <w:r w:rsidRPr="00A07653">
        <w:rPr>
          <w:rFonts w:asciiTheme="minorHAnsi" w:hAnsiTheme="minorHAnsi"/>
        </w:rPr>
        <w:t xml:space="preserve">obowiązany jest: </w:t>
      </w:r>
    </w:p>
    <w:p w:rsidR="00F5708E" w:rsidRPr="00A07653" w:rsidRDefault="00F5708E" w:rsidP="00A07653">
      <w:pPr>
        <w:pStyle w:val="NormalnyWeb"/>
        <w:numPr>
          <w:ilvl w:val="0"/>
          <w:numId w:val="60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realizować zajęcia dydaktyczne, wychowawcze i opiekuńcze prowadzone bezpośrednio z uczniami albo na ich rzecz,</w:t>
      </w:r>
    </w:p>
    <w:p w:rsidR="00F5708E" w:rsidRPr="00A07653" w:rsidRDefault="00F5708E" w:rsidP="00A07653">
      <w:pPr>
        <w:pStyle w:val="NormalnyWeb"/>
        <w:numPr>
          <w:ilvl w:val="0"/>
          <w:numId w:val="60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wykonywać inne czynności wynikające z zadań statutowych szkoły, regulaminów organów szkoły i innych dokumentów regulujących pracę szkoły,</w:t>
      </w:r>
    </w:p>
    <w:p w:rsidR="00F5708E" w:rsidRPr="00A07653" w:rsidRDefault="00F5708E" w:rsidP="00A07653">
      <w:pPr>
        <w:pStyle w:val="NormalnyWeb"/>
        <w:numPr>
          <w:ilvl w:val="0"/>
          <w:numId w:val="60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realizować zajęcia i czynności związane z przygotowaniem się do zajęć, samokształceniem i doskonaleniem zawodowym</w:t>
      </w:r>
    </w:p>
    <w:p w:rsidR="00F5708E" w:rsidRPr="00A07653" w:rsidRDefault="00F5708E" w:rsidP="00A07653">
      <w:pPr>
        <w:pStyle w:val="NormalnyWeb"/>
        <w:numPr>
          <w:ilvl w:val="0"/>
          <w:numId w:val="60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dokonywać systematycznych wpisów o uczniu w dziennikach lekcyjnych.</w:t>
      </w:r>
    </w:p>
    <w:p w:rsidR="00F5708E" w:rsidRPr="00A07653" w:rsidRDefault="00F5708E" w:rsidP="00A07653">
      <w:pPr>
        <w:pStyle w:val="Akapitzlist"/>
        <w:numPr>
          <w:ilvl w:val="0"/>
          <w:numId w:val="13"/>
        </w:numPr>
        <w:tabs>
          <w:tab w:val="clear" w:pos="360"/>
          <w:tab w:val="num" w:pos="-1701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W szkole powołuje się </w:t>
      </w:r>
      <w:r w:rsidRPr="00A07653">
        <w:rPr>
          <w:rFonts w:asciiTheme="minorHAnsi" w:eastAsia="Arial Unicode MS" w:hAnsiTheme="minorHAnsi" w:cs="Arial Unicode MS"/>
          <w:b/>
        </w:rPr>
        <w:t xml:space="preserve">opiekuna pracowni komputerowej </w:t>
      </w:r>
      <w:r w:rsidRPr="00A07653">
        <w:rPr>
          <w:rFonts w:asciiTheme="minorHAnsi" w:eastAsia="Arial Unicode MS" w:hAnsiTheme="minorHAnsi" w:cs="Arial Unicode MS"/>
        </w:rPr>
        <w:t xml:space="preserve">- jest nim nauczyciel informatyki - do zadań którego należy w szczególności: 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dbanie o sprzęt, zachowanie czystości w pomieszczeniu i przestrzeganie norm bezpieczeństwa i higieny pracy oraz nauki, 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opieka nad powierzonym sprzętem,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instalowanie nowego sprzętu i oprogramowania,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kontrolowanie programów, plików, zdjęć itp. instalowanych przez uczennic na stacjach roboczych tak, by nie zawierały treści wulgarnych, niecenzuralnych, nie naruszały norm etycznych i moralnych, nie łamały praw autorskich innych osób itp.,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realizowanie napraw gwarancyjnych i pogwarancyjnych zgodnie z procedurami,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lastRenderedPageBreak/>
        <w:t>pomoc w realizowaniu zadań statutowych placówki związanych z wykorzystaniem sprzętu komputerowego,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dbanie o instalowanie wyłącznie legalnego oprogramowania, 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odnawianie licencji programów używanych w pracowni,</w:t>
      </w:r>
    </w:p>
    <w:p w:rsidR="00F5708E" w:rsidRPr="00A07653" w:rsidRDefault="00F5708E" w:rsidP="00A07653">
      <w:pPr>
        <w:pStyle w:val="Akapitzlist"/>
        <w:numPr>
          <w:ilvl w:val="0"/>
          <w:numId w:val="61"/>
        </w:numPr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bezwzględne egzekwowanie postanowień regulaminu pracowni.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32</w:t>
      </w:r>
    </w:p>
    <w:p w:rsidR="00F5708E" w:rsidRPr="00A07653" w:rsidRDefault="00F5708E" w:rsidP="00A07653">
      <w:pPr>
        <w:pStyle w:val="NormalnyWeb"/>
        <w:numPr>
          <w:ilvl w:val="0"/>
          <w:numId w:val="15"/>
        </w:numPr>
        <w:tabs>
          <w:tab w:val="clear" w:pos="720"/>
          <w:tab w:val="left" w:pos="-1134"/>
          <w:tab w:val="num" w:pos="-851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Nauczyciele prowadzący zajęcia w danym oddziale, tworzą zespół, którego zadaniem jest w szczególności ustalenie dla danego oddziału zestawu programów nauczania.</w:t>
      </w:r>
    </w:p>
    <w:p w:rsidR="00F70FCC" w:rsidRPr="00A07653" w:rsidRDefault="00F70FCC" w:rsidP="00A07653">
      <w:pPr>
        <w:pStyle w:val="NormalnyWeb"/>
        <w:numPr>
          <w:ilvl w:val="0"/>
          <w:numId w:val="15"/>
        </w:numPr>
        <w:tabs>
          <w:tab w:val="clear" w:pos="720"/>
          <w:tab w:val="left" w:pos="-1134"/>
          <w:tab w:val="num" w:pos="-851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szkole działają zespoły do spraw planowania i koordynowania pomocy psychologiczno – pedagogicznej, powołane na podstawie odrębnych przepisów.</w:t>
      </w:r>
    </w:p>
    <w:p w:rsidR="00F5708E" w:rsidRPr="00A07653" w:rsidRDefault="00F5708E" w:rsidP="00A07653">
      <w:pPr>
        <w:pStyle w:val="NormalnyWeb"/>
        <w:numPr>
          <w:ilvl w:val="0"/>
          <w:numId w:val="15"/>
        </w:numPr>
        <w:tabs>
          <w:tab w:val="clear" w:pos="720"/>
          <w:tab w:val="left" w:pos="-1134"/>
          <w:tab w:val="num" w:pos="-851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Z inicjatywy dyrektora, nauczyciele danego przedmiotu lub nauczyciele grupy przedmiotów pokrewnych tworzą: </w:t>
      </w:r>
      <w:r w:rsidRPr="00A07653">
        <w:rPr>
          <w:rFonts w:asciiTheme="minorHAnsi" w:hAnsiTheme="minorHAnsi"/>
          <w:b/>
          <w:i/>
        </w:rPr>
        <w:t xml:space="preserve">zespoły przedmiotowe </w:t>
      </w:r>
      <w:r w:rsidRPr="00A07653">
        <w:rPr>
          <w:rFonts w:asciiTheme="minorHAnsi" w:hAnsiTheme="minorHAnsi"/>
        </w:rPr>
        <w:t>i inne wynikające z potrzeb szkoły.</w:t>
      </w:r>
    </w:p>
    <w:p w:rsidR="0037743B" w:rsidRPr="00A07653" w:rsidRDefault="00F5708E" w:rsidP="00A07653">
      <w:pPr>
        <w:pStyle w:val="NormalnyWeb"/>
        <w:numPr>
          <w:ilvl w:val="0"/>
          <w:numId w:val="15"/>
        </w:numPr>
        <w:tabs>
          <w:tab w:val="clear" w:pos="720"/>
          <w:tab w:val="left" w:pos="-1134"/>
          <w:tab w:val="num" w:pos="-851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Pracą zespołu kieruje przewodniczący powołany przez dyrektora szkoły na wniosek zespołu.</w:t>
      </w:r>
    </w:p>
    <w:p w:rsidR="00F5708E" w:rsidRPr="00A07653" w:rsidRDefault="00F5708E" w:rsidP="00A07653">
      <w:pPr>
        <w:pStyle w:val="NormalnyWeb"/>
        <w:numPr>
          <w:ilvl w:val="0"/>
          <w:numId w:val="15"/>
        </w:numPr>
        <w:tabs>
          <w:tab w:val="clear" w:pos="720"/>
          <w:tab w:val="left" w:pos="-1134"/>
          <w:tab w:val="num" w:pos="-851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  <w:i/>
        </w:rPr>
        <w:t>Do zadań zespołów</w:t>
      </w:r>
      <w:r w:rsidRPr="00A07653">
        <w:rPr>
          <w:rFonts w:asciiTheme="minorHAnsi" w:hAnsiTheme="minorHAnsi"/>
        </w:rPr>
        <w:t xml:space="preserve"> należy:</w:t>
      </w:r>
    </w:p>
    <w:p w:rsidR="00F5708E" w:rsidRPr="00A07653" w:rsidRDefault="00F5708E" w:rsidP="00A07653">
      <w:pPr>
        <w:pStyle w:val="NormalnyWeb"/>
        <w:numPr>
          <w:ilvl w:val="0"/>
          <w:numId w:val="62"/>
        </w:numPr>
        <w:tabs>
          <w:tab w:val="left" w:pos="-851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wybór programów nauczania,</w:t>
      </w:r>
    </w:p>
    <w:p w:rsidR="00F5708E" w:rsidRPr="00A07653" w:rsidRDefault="00F5708E" w:rsidP="00A07653">
      <w:pPr>
        <w:pStyle w:val="NormalnyWeb"/>
        <w:numPr>
          <w:ilvl w:val="0"/>
          <w:numId w:val="62"/>
        </w:numPr>
        <w:tabs>
          <w:tab w:val="left" w:pos="-851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opiniowanie przygotowanych w szkole autorskich programów nauczania,</w:t>
      </w:r>
    </w:p>
    <w:p w:rsidR="00F5708E" w:rsidRPr="00A07653" w:rsidRDefault="00F5708E" w:rsidP="00A07653">
      <w:pPr>
        <w:pStyle w:val="NormalnyWeb"/>
        <w:numPr>
          <w:ilvl w:val="0"/>
          <w:numId w:val="62"/>
        </w:numPr>
        <w:tabs>
          <w:tab w:val="left" w:pos="-851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opracowywanie kryteriów oceniania uczniów oraz sposobów badania osiągnięć edukacyjnych,</w:t>
      </w:r>
    </w:p>
    <w:p w:rsidR="00F5708E" w:rsidRPr="00A07653" w:rsidRDefault="00F5708E" w:rsidP="00A07653">
      <w:pPr>
        <w:pStyle w:val="NormalnyWeb"/>
        <w:numPr>
          <w:ilvl w:val="0"/>
          <w:numId w:val="62"/>
        </w:numPr>
        <w:tabs>
          <w:tab w:val="left" w:pos="-851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organizowanie wewnątrzszkolnego doskonalenia zawodowego nauczycieli,</w:t>
      </w:r>
    </w:p>
    <w:p w:rsidR="00F5708E" w:rsidRPr="00A07653" w:rsidRDefault="00F5708E" w:rsidP="00A07653">
      <w:pPr>
        <w:pStyle w:val="NormalnyWeb"/>
        <w:numPr>
          <w:ilvl w:val="0"/>
          <w:numId w:val="62"/>
        </w:numPr>
        <w:tabs>
          <w:tab w:val="left" w:pos="-851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określenie wymagań edukacyjnych z poszczególnych przedmiotów i zapoznanie z nimi uczniów i rodziców.</w:t>
      </w:r>
    </w:p>
    <w:p w:rsidR="009820EB" w:rsidRPr="00A07653" w:rsidRDefault="00F5708E" w:rsidP="00A07653">
      <w:pPr>
        <w:pStyle w:val="NormalnyWeb"/>
        <w:numPr>
          <w:ilvl w:val="0"/>
          <w:numId w:val="1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Nauczycielom stażystom i nauczycielom kontraktowym zapewnia się pomoc tzw. opiekuna stażu.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33</w:t>
      </w:r>
    </w:p>
    <w:p w:rsidR="00F5708E" w:rsidRPr="00A07653" w:rsidRDefault="00F5708E" w:rsidP="00A07653">
      <w:pPr>
        <w:pStyle w:val="NormalnyWeb"/>
        <w:numPr>
          <w:ilvl w:val="0"/>
          <w:numId w:val="16"/>
        </w:numPr>
        <w:tabs>
          <w:tab w:val="clear" w:pos="720"/>
          <w:tab w:val="left" w:pos="-1276"/>
          <w:tab w:val="num" w:pos="-993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Dyrektor powierza każdy oddział szczególnej </w:t>
      </w:r>
      <w:r w:rsidRPr="00A07653">
        <w:rPr>
          <w:rFonts w:asciiTheme="minorHAnsi" w:hAnsiTheme="minorHAnsi"/>
          <w:b/>
          <w:bCs/>
          <w:i/>
          <w:iCs/>
        </w:rPr>
        <w:t>opiece wychowawczej</w:t>
      </w:r>
      <w:r w:rsidRPr="00A07653">
        <w:rPr>
          <w:rFonts w:asciiTheme="minorHAnsi" w:hAnsiTheme="minorHAnsi"/>
        </w:rPr>
        <w:t xml:space="preserve"> jednemu z nauczycieli uczących w tym oddziale, zwanemu dalej wychowawcą. W przypadku długotrwałej nieobecności wychowawcy dyrektor wyznacza zastępcę, który przejmuje jego obowiązki.</w:t>
      </w:r>
    </w:p>
    <w:p w:rsidR="00F5708E" w:rsidRPr="00A07653" w:rsidRDefault="00F5708E" w:rsidP="00A07653">
      <w:pPr>
        <w:pStyle w:val="NormalnyWeb"/>
        <w:numPr>
          <w:ilvl w:val="0"/>
          <w:numId w:val="16"/>
        </w:numPr>
        <w:tabs>
          <w:tab w:val="clear" w:pos="720"/>
          <w:tab w:val="left" w:pos="-1276"/>
          <w:tab w:val="num" w:pos="-993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Dla zapewnienia ciągłości pracy wychowawczej i jej skuteczności należy dążyć do zapewnienia, by wychowawca opiekował się tymi samymi uczniami przez cały okres nauczania.</w:t>
      </w:r>
    </w:p>
    <w:p w:rsidR="00F5708E" w:rsidRPr="00A07653" w:rsidRDefault="00F5708E" w:rsidP="00A07653">
      <w:pPr>
        <w:pStyle w:val="NormalnyWeb"/>
        <w:numPr>
          <w:ilvl w:val="0"/>
          <w:numId w:val="16"/>
        </w:numPr>
        <w:tabs>
          <w:tab w:val="clear" w:pos="720"/>
          <w:tab w:val="left" w:pos="-1276"/>
          <w:tab w:val="num" w:pos="-993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 może odwołać wychowawcę z pełnionej funkcji:</w:t>
      </w:r>
    </w:p>
    <w:p w:rsidR="00F5708E" w:rsidRPr="00A07653" w:rsidRDefault="00F5708E" w:rsidP="00A07653">
      <w:pPr>
        <w:pStyle w:val="NormalnyWeb"/>
        <w:numPr>
          <w:ilvl w:val="0"/>
          <w:numId w:val="6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z własnej inicjatywy w przypadku istotnego niewywiązywania się wychowawcy z powierzonych mu obowiązków lub w sytuacji koniecznych zmian organizacyjnych, </w:t>
      </w:r>
    </w:p>
    <w:p w:rsidR="009C635D" w:rsidRPr="00A07653" w:rsidRDefault="00F5708E" w:rsidP="00A07653">
      <w:pPr>
        <w:pStyle w:val="NormalnyWeb"/>
        <w:numPr>
          <w:ilvl w:val="0"/>
          <w:numId w:val="6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na pisemny, uzasadniony wniosek wychowawcy. </w:t>
      </w:r>
    </w:p>
    <w:p w:rsidR="009820EB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34</w:t>
      </w:r>
    </w:p>
    <w:p w:rsidR="00F5708E" w:rsidRPr="00A07653" w:rsidRDefault="00F5708E" w:rsidP="00A07653">
      <w:pPr>
        <w:pStyle w:val="pkt"/>
        <w:numPr>
          <w:ilvl w:val="0"/>
          <w:numId w:val="0"/>
        </w:numPr>
        <w:spacing w:after="120"/>
        <w:rPr>
          <w:rFonts w:asciiTheme="minorHAnsi" w:hAnsiTheme="minorHAnsi"/>
          <w:b/>
        </w:rPr>
      </w:pPr>
      <w:r w:rsidRPr="00A07653">
        <w:rPr>
          <w:rFonts w:asciiTheme="minorHAnsi" w:hAnsiTheme="minorHAnsi"/>
        </w:rPr>
        <w:t xml:space="preserve">1. </w:t>
      </w:r>
      <w:r w:rsidRPr="00A07653">
        <w:rPr>
          <w:rFonts w:asciiTheme="minorHAnsi" w:hAnsiTheme="minorHAnsi"/>
          <w:b/>
        </w:rPr>
        <w:t>Wychowawca klasy:</w:t>
      </w:r>
    </w:p>
    <w:p w:rsidR="00F5708E" w:rsidRPr="00A07653" w:rsidRDefault="00F5708E" w:rsidP="00A07653">
      <w:pPr>
        <w:pStyle w:val="pkt"/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sprawuje opiekę wychowawczą nad uczennicami opartą na dobrej znajomości ich sytuacji rodzinnej, zdrowotnej i osobowości, a w szczególności:</w:t>
      </w:r>
    </w:p>
    <w:p w:rsidR="00F5708E" w:rsidRPr="00A07653" w:rsidRDefault="00F5708E" w:rsidP="00A07653">
      <w:pPr>
        <w:pStyle w:val="lit"/>
        <w:numPr>
          <w:ilvl w:val="0"/>
          <w:numId w:val="64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 xml:space="preserve"> tworzy warunki wspomagania rozwoju uczennic,</w:t>
      </w:r>
    </w:p>
    <w:p w:rsidR="00F5708E" w:rsidRPr="00A07653" w:rsidRDefault="00F5708E" w:rsidP="00A07653">
      <w:pPr>
        <w:pStyle w:val="lit"/>
        <w:numPr>
          <w:ilvl w:val="0"/>
          <w:numId w:val="64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 xml:space="preserve"> przygotowuje uczennice do życia w rodzinie i w społeczeństwie,</w:t>
      </w:r>
    </w:p>
    <w:p w:rsidR="00F5708E" w:rsidRPr="00A07653" w:rsidRDefault="00F5708E" w:rsidP="00A07653">
      <w:pPr>
        <w:pStyle w:val="lit"/>
        <w:numPr>
          <w:ilvl w:val="0"/>
          <w:numId w:val="64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 xml:space="preserve"> rozwija umiejętności rozwiązywania przez uczennice ich problemów życiowych,</w:t>
      </w:r>
    </w:p>
    <w:p w:rsidR="00F5708E" w:rsidRPr="00A07653" w:rsidRDefault="00F5708E" w:rsidP="00A07653">
      <w:pPr>
        <w:pStyle w:val="lit"/>
        <w:numPr>
          <w:ilvl w:val="0"/>
          <w:numId w:val="64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lastRenderedPageBreak/>
        <w:t xml:space="preserve"> planuje i organizuje wspólnie z uczennicami i wychowawcami ośrodka różne formy życia zespołowego rozwijające jednostki i integrujące zespół uczniowski oraz ustala treści i formy zajęć na lekcje godzin do dyspozycji wychowawcy;</w:t>
      </w:r>
    </w:p>
    <w:p w:rsidR="0066290A" w:rsidRPr="00A07653" w:rsidRDefault="00F5708E" w:rsidP="00A07653">
      <w:pPr>
        <w:pStyle w:val="lit"/>
        <w:numPr>
          <w:ilvl w:val="0"/>
          <w:numId w:val="86"/>
        </w:numPr>
        <w:tabs>
          <w:tab w:val="left" w:pos="-993"/>
        </w:tabs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>uczestniczy w s</w:t>
      </w:r>
      <w:r w:rsidR="00A91164" w:rsidRPr="00A07653">
        <w:rPr>
          <w:rFonts w:asciiTheme="minorHAnsi" w:eastAsia="Arial Unicode MS" w:hAnsiTheme="minorHAnsi" w:cs="Arial Unicode MS"/>
          <w:szCs w:val="24"/>
        </w:rPr>
        <w:t>potkaniach zespołu do spraw</w:t>
      </w:r>
      <w:r w:rsidR="00036DD2" w:rsidRPr="00A07653">
        <w:rPr>
          <w:rFonts w:asciiTheme="minorHAnsi" w:eastAsia="Arial Unicode MS" w:hAnsiTheme="minorHAnsi" w:cs="Arial Unicode MS"/>
          <w:szCs w:val="24"/>
        </w:rPr>
        <w:t xml:space="preserve"> planowania i koordynowania</w:t>
      </w:r>
      <w:r w:rsidR="00A91164" w:rsidRPr="00A07653">
        <w:rPr>
          <w:rFonts w:asciiTheme="minorHAnsi" w:eastAsia="Arial Unicode MS" w:hAnsiTheme="minorHAnsi" w:cs="Arial Unicode MS"/>
          <w:szCs w:val="24"/>
        </w:rPr>
        <w:t xml:space="preserve"> pomocy psychologiczno-pedagogicznej</w:t>
      </w:r>
      <w:r w:rsidR="0066290A" w:rsidRPr="00A07653">
        <w:rPr>
          <w:rFonts w:asciiTheme="minorHAnsi" w:eastAsia="Arial Unicode MS" w:hAnsiTheme="minorHAnsi" w:cs="Arial Unicode MS"/>
          <w:szCs w:val="24"/>
        </w:rPr>
        <w:t>;</w:t>
      </w:r>
    </w:p>
    <w:p w:rsidR="00F5708E" w:rsidRPr="00A07653" w:rsidRDefault="00F5708E" w:rsidP="00A07653">
      <w:pPr>
        <w:pStyle w:val="lit"/>
        <w:numPr>
          <w:ilvl w:val="0"/>
          <w:numId w:val="86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>utrzymuje systematyczny i częsty kontakt z innymi nauczycielami w celu koordynowania zadań wychowawczych wobec ogółu uczennic, a także wobec tych, którym potrzebna jest indywidualna opieka;</w:t>
      </w:r>
    </w:p>
    <w:p w:rsidR="00F5708E" w:rsidRPr="00A07653" w:rsidRDefault="00F5708E" w:rsidP="00A07653">
      <w:pPr>
        <w:pStyle w:val="lit"/>
        <w:numPr>
          <w:ilvl w:val="0"/>
          <w:numId w:val="86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>współpracuje z psychologiem i pedagogiem oraz z innymi specjalistami w rozpoznawaniu potrzeb i trudności uczennic, a także w opracowaniu programu wychowawczego;</w:t>
      </w:r>
    </w:p>
    <w:p w:rsidR="00F5708E" w:rsidRPr="00A07653" w:rsidRDefault="00F5708E" w:rsidP="00A07653">
      <w:pPr>
        <w:pStyle w:val="lit"/>
        <w:numPr>
          <w:ilvl w:val="0"/>
          <w:numId w:val="86"/>
        </w:numPr>
        <w:rPr>
          <w:rFonts w:asciiTheme="minorHAnsi" w:eastAsia="Arial Unicode MS" w:hAnsiTheme="minorHAnsi" w:cs="Arial Unicode MS"/>
          <w:szCs w:val="24"/>
        </w:rPr>
      </w:pPr>
      <w:r w:rsidRPr="00A07653">
        <w:rPr>
          <w:rFonts w:asciiTheme="minorHAnsi" w:eastAsia="Arial Unicode MS" w:hAnsiTheme="minorHAnsi" w:cs="Arial Unicode MS"/>
          <w:szCs w:val="24"/>
        </w:rPr>
        <w:t>wykonuje inne obowiązki wynikające z wewnątrzszkolnego systemu oceniania;</w:t>
      </w:r>
    </w:p>
    <w:p w:rsidR="00F5708E" w:rsidRPr="00A07653" w:rsidRDefault="00F5708E" w:rsidP="00A07653">
      <w:pPr>
        <w:pStyle w:val="pkt"/>
        <w:numPr>
          <w:ilvl w:val="0"/>
          <w:numId w:val="86"/>
        </w:numPr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korzysta w swojej pracy z pomocy merytorycznej i metodycznej nauczycieli – doradców, pedagoga, psychologa, lekarza, kuratorów sądowych, pracownika socjalnego;</w:t>
      </w:r>
    </w:p>
    <w:p w:rsidR="00F5708E" w:rsidRPr="00A07653" w:rsidRDefault="00F5708E" w:rsidP="00A07653">
      <w:pPr>
        <w:pStyle w:val="pkt"/>
        <w:numPr>
          <w:ilvl w:val="0"/>
          <w:numId w:val="86"/>
        </w:numPr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prowadzi określoną przepisami dokumentację pracy dydaktycznej (dzienniki, arkusze ocen, świadectwa szkolne),</w:t>
      </w:r>
    </w:p>
    <w:p w:rsidR="001477E3" w:rsidRPr="00A07653" w:rsidRDefault="00F5708E" w:rsidP="00A07653">
      <w:pPr>
        <w:pStyle w:val="pkt"/>
        <w:numPr>
          <w:ilvl w:val="0"/>
          <w:numId w:val="86"/>
        </w:numPr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 o powierzone mienie szkoły.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35</w:t>
      </w:r>
    </w:p>
    <w:p w:rsidR="00F5708E" w:rsidRPr="00A07653" w:rsidRDefault="00F5708E" w:rsidP="00A07653">
      <w:pPr>
        <w:pStyle w:val="pkt"/>
        <w:numPr>
          <w:ilvl w:val="0"/>
          <w:numId w:val="0"/>
        </w:numPr>
        <w:spacing w:after="120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</w:t>
      </w:r>
      <w:r w:rsidR="00A515F5" w:rsidRPr="00A07653">
        <w:rPr>
          <w:rFonts w:asciiTheme="minorHAnsi" w:hAnsiTheme="minorHAnsi"/>
        </w:rPr>
        <w:t xml:space="preserve"> </w:t>
      </w:r>
      <w:r w:rsidRPr="00A07653">
        <w:rPr>
          <w:rFonts w:asciiTheme="minorHAnsi" w:hAnsiTheme="minorHAnsi"/>
          <w:b/>
        </w:rPr>
        <w:t>Do zadań nauczyciela praktycznej nauki zawodu należy w szczególności</w:t>
      </w:r>
      <w:r w:rsidRPr="00A07653">
        <w:rPr>
          <w:rFonts w:asciiTheme="minorHAnsi" w:hAnsiTheme="minorHAnsi"/>
        </w:rPr>
        <w:t>: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przygotowanie uczennic do zewnętrznego egzaminu potwierdzającego kwalifikacje zawodowe,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przestrzeganie przepisów dotyczących działalności produkcyjnej i nadzorowania wykonywanych przez uczennice prac zgodnie z obowiązującymi przepisami,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używanie zgodnego z przepisami bhp ubrania roboczego, odzieży ochronnej,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odbywanie zajęć zgodnie z harmonogramem,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przeszkolenie uczennic - instruktaż stanowiskowy - w zakresie szczegółowych przepisów i zasad bhp wraz z uzyskaniem pisemnego potwierdzenia jego odbycia,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zgłaszanie dyrektorowi potrzeb zakupu sprzętu, materiałów i urządzeń niezbędnych do prawidłowej realizacji zajęć praktycznych,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wykonywanie zarządzeń dyrektora,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dokładne zapoznanie się z programem nauczania dla danego kierunku i opracowanie planu nauczania,</w:t>
      </w:r>
    </w:p>
    <w:p w:rsidR="00F5708E" w:rsidRPr="00A07653" w:rsidRDefault="00F5708E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stosowanie indywidualnych metod nauczania w zależności od możliwości intelektualnych uczennic,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organizowanie i przygotowanie stanowisk pracy uczennic,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 xml:space="preserve">dbanie o estetyczny wygląd pracowni, 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zapewnienie bezpieczeństwa podczas zajęć i przerw, dyżurowanie według opracowanego harmonogramu,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 xml:space="preserve">zapoznanie uczennic z regulaminem pracowni krawieckiej. 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przekazanie uczennicom zasad BHP na danym stanowisku pracy przed przystąpieniem do zajęć,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systematyczne wypełnianie dokumentacji szkolnej,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lastRenderedPageBreak/>
        <w:t xml:space="preserve"> d</w:t>
      </w:r>
      <w:r w:rsidR="00F5708E" w:rsidRPr="00A07653">
        <w:rPr>
          <w:rFonts w:asciiTheme="minorHAnsi" w:eastAsia="Arial Unicode MS" w:hAnsiTheme="minorHAnsi" w:cs="Arial Unicode MS"/>
        </w:rPr>
        <w:t>banie o jakość wytwarzanych wyrobów i oszczędne wykorzystywanie materiałów,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zgłaszanie zagrożeń i wypadków dyrektorowi,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dbanie o sprawność maszyn oraz terminowość ich konserwacji,</w:t>
      </w:r>
    </w:p>
    <w:p w:rsidR="00F5708E" w:rsidRPr="00A07653" w:rsidRDefault="00A515F5" w:rsidP="00A07653">
      <w:pPr>
        <w:numPr>
          <w:ilvl w:val="0"/>
          <w:numId w:val="65"/>
        </w:numPr>
        <w:suppressAutoHyphens w:val="0"/>
        <w:spacing w:after="120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 </w:t>
      </w:r>
      <w:r w:rsidR="00F5708E" w:rsidRPr="00A07653">
        <w:rPr>
          <w:rFonts w:asciiTheme="minorHAnsi" w:eastAsia="Arial Unicode MS" w:hAnsiTheme="minorHAnsi" w:cs="Arial Unicode MS"/>
        </w:rPr>
        <w:t>systematyczne podnoszenie kwalifikacji merytorycznych i wiedzy z zakresu BHP,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36</w:t>
      </w:r>
    </w:p>
    <w:p w:rsidR="001A25E1" w:rsidRPr="00A07653" w:rsidRDefault="00F5708E" w:rsidP="00A07653">
      <w:pPr>
        <w:pStyle w:val="NormalnyWeb"/>
        <w:spacing w:before="0" w:after="120"/>
        <w:jc w:val="both"/>
        <w:rPr>
          <w:rFonts w:asciiTheme="minorHAnsi" w:hAnsiTheme="minorHAnsi"/>
          <w:b/>
        </w:rPr>
      </w:pPr>
      <w:r w:rsidRPr="00A07653">
        <w:rPr>
          <w:rFonts w:asciiTheme="minorHAnsi" w:hAnsiTheme="minorHAnsi"/>
        </w:rPr>
        <w:t xml:space="preserve">1. Zadania </w:t>
      </w:r>
      <w:r w:rsidRPr="00A07653">
        <w:rPr>
          <w:rFonts w:asciiTheme="minorHAnsi" w:hAnsiTheme="minorHAnsi"/>
          <w:b/>
        </w:rPr>
        <w:t>pedagoga szkolnego</w:t>
      </w:r>
    </w:p>
    <w:p w:rsidR="00F5708E" w:rsidRPr="00A07653" w:rsidRDefault="001A25E1" w:rsidP="00A07653">
      <w:pPr>
        <w:pStyle w:val="NormalnyWeb"/>
        <w:spacing w:before="0" w:after="120"/>
        <w:ind w:left="284"/>
        <w:jc w:val="both"/>
        <w:rPr>
          <w:rFonts w:asciiTheme="minorHAnsi" w:hAnsiTheme="minorHAnsi"/>
          <w:b/>
        </w:rPr>
      </w:pPr>
      <w:r w:rsidRPr="00A07653">
        <w:rPr>
          <w:rFonts w:asciiTheme="minorHAnsi" w:hAnsiTheme="minorHAnsi"/>
        </w:rPr>
        <w:t xml:space="preserve">1) </w:t>
      </w:r>
      <w:r w:rsidR="00F5708E" w:rsidRPr="00A07653">
        <w:rPr>
          <w:rFonts w:asciiTheme="minorHAnsi" w:hAnsiTheme="minorHAnsi"/>
        </w:rPr>
        <w:t>W zakresie spraw wychowawczych pedagog:</w:t>
      </w:r>
    </w:p>
    <w:p w:rsidR="00F5708E" w:rsidRPr="00A07653" w:rsidRDefault="00F5708E" w:rsidP="00A07653">
      <w:pPr>
        <w:pStyle w:val="Akapitzlist"/>
        <w:numPr>
          <w:ilvl w:val="0"/>
          <w:numId w:val="66"/>
        </w:numPr>
        <w:shd w:val="clear" w:color="auto" w:fill="FFFFFF"/>
        <w:suppressAutoHyphens w:val="0"/>
        <w:spacing w:after="120"/>
        <w:ind w:right="1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6"/>
        </w:rPr>
        <w:t xml:space="preserve">śledzi trudności i potrzeby uczniów we współpracy z wychowawcami klas i </w:t>
      </w:r>
      <w:r w:rsidRPr="00A07653">
        <w:rPr>
          <w:rFonts w:asciiTheme="minorHAnsi" w:eastAsia="Arial Unicode MS" w:hAnsiTheme="minorHAnsi" w:cs="Arial Unicode MS"/>
          <w:spacing w:val="8"/>
        </w:rPr>
        <w:t xml:space="preserve">innymi nauczycielami (spostrzeżenia pedagoga, obserwacje wybranych </w:t>
      </w:r>
      <w:r w:rsidRPr="00A07653">
        <w:rPr>
          <w:rFonts w:asciiTheme="minorHAnsi" w:eastAsia="Arial Unicode MS" w:hAnsiTheme="minorHAnsi" w:cs="Arial Unicode MS"/>
          <w:spacing w:val="4"/>
        </w:rPr>
        <w:t xml:space="preserve">uczennic na lekcjach, w czasie przerw i zajęć pozalekcyjnych, w czasie </w:t>
      </w:r>
      <w:r w:rsidRPr="00A07653">
        <w:rPr>
          <w:rFonts w:asciiTheme="minorHAnsi" w:eastAsia="Arial Unicode MS" w:hAnsiTheme="minorHAnsi" w:cs="Arial Unicode MS"/>
          <w:spacing w:val="2"/>
        </w:rPr>
        <w:t>wolnym uczennic, itp.);</w:t>
      </w:r>
    </w:p>
    <w:p w:rsidR="00F5708E" w:rsidRPr="00A07653" w:rsidRDefault="00F5708E" w:rsidP="00A07653">
      <w:pPr>
        <w:pStyle w:val="Akapitzlist"/>
        <w:numPr>
          <w:ilvl w:val="0"/>
          <w:numId w:val="66"/>
        </w:numPr>
        <w:shd w:val="clear" w:color="auto" w:fill="FFFFFF"/>
        <w:suppressAutoHyphens w:val="0"/>
        <w:spacing w:after="120"/>
        <w:ind w:right="1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3"/>
        </w:rPr>
        <w:t xml:space="preserve">przeprowadza sondaż diagnostyczny (wywiady dot. </w:t>
      </w:r>
      <w:r w:rsidRPr="00A07653">
        <w:rPr>
          <w:rFonts w:asciiTheme="minorHAnsi" w:eastAsia="Arial Unicode MS" w:hAnsiTheme="minorHAnsi" w:cs="Arial Unicode MS"/>
        </w:rPr>
        <w:t xml:space="preserve">wybranych przypadków, rozmowy indywidualne z młodzieżą, badanie </w:t>
      </w:r>
      <w:r w:rsidRPr="00A07653">
        <w:rPr>
          <w:rFonts w:asciiTheme="minorHAnsi" w:eastAsia="Arial Unicode MS" w:hAnsiTheme="minorHAnsi" w:cs="Arial Unicode MS"/>
          <w:spacing w:val="1"/>
        </w:rPr>
        <w:t>dokumentów, konsultacje z lekarzem itp.);</w:t>
      </w:r>
    </w:p>
    <w:p w:rsidR="00F5708E" w:rsidRPr="00A07653" w:rsidRDefault="00F5708E" w:rsidP="00A07653">
      <w:pPr>
        <w:pStyle w:val="Akapitzlist"/>
        <w:numPr>
          <w:ilvl w:val="0"/>
          <w:numId w:val="66"/>
        </w:numPr>
        <w:shd w:val="clear" w:color="auto" w:fill="FFFFFF"/>
        <w:suppressAutoHyphens w:val="0"/>
        <w:spacing w:after="120"/>
        <w:ind w:right="1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"/>
        </w:rPr>
        <w:t xml:space="preserve">ustala zakres potrzeb wychowawczych uczniów oraz prowadzi ewidencję </w:t>
      </w:r>
      <w:r w:rsidRPr="00A07653">
        <w:rPr>
          <w:rFonts w:asciiTheme="minorHAnsi" w:eastAsia="Arial Unicode MS" w:hAnsiTheme="minorHAnsi" w:cs="Arial Unicode MS"/>
          <w:spacing w:val="3"/>
        </w:rPr>
        <w:t xml:space="preserve">dzieci wymagających szczególnej opieki wychowawczej i pomocy </w:t>
      </w:r>
      <w:r w:rsidRPr="00A07653">
        <w:rPr>
          <w:rFonts w:asciiTheme="minorHAnsi" w:eastAsia="Arial Unicode MS" w:hAnsiTheme="minorHAnsi" w:cs="Arial Unicode MS"/>
        </w:rPr>
        <w:t xml:space="preserve">terapeutycznej poprzez prowadzenie rozeznania sytuacji wychowawczych </w:t>
      </w:r>
      <w:r w:rsidRPr="00A07653">
        <w:rPr>
          <w:rFonts w:asciiTheme="minorHAnsi" w:eastAsia="Arial Unicode MS" w:hAnsiTheme="minorHAnsi" w:cs="Arial Unicode MS"/>
          <w:spacing w:val="1"/>
        </w:rPr>
        <w:t xml:space="preserve">uczennic oraz prowadzenie ewidencji dzieci </w:t>
      </w:r>
      <w:r w:rsidRPr="00A07653">
        <w:rPr>
          <w:rFonts w:asciiTheme="minorHAnsi" w:eastAsia="Arial Unicode MS" w:hAnsiTheme="minorHAnsi" w:cs="Arial Unicode MS"/>
        </w:rPr>
        <w:t xml:space="preserve">trudnych w wychowaniu oraz </w:t>
      </w:r>
      <w:r w:rsidRPr="00A07653">
        <w:rPr>
          <w:rFonts w:asciiTheme="minorHAnsi" w:eastAsia="Arial Unicode MS" w:hAnsiTheme="minorHAnsi" w:cs="Arial Unicode MS"/>
          <w:spacing w:val="4"/>
        </w:rPr>
        <w:t>potrzebujących z różnych względów  (sieroctwa, choroba w rodzinie,</w:t>
      </w:r>
      <w:r w:rsidRPr="00A07653">
        <w:rPr>
          <w:rFonts w:asciiTheme="minorHAnsi" w:eastAsia="Arial Unicode MS" w:hAnsiTheme="minorHAnsi" w:cs="Arial Unicode MS"/>
        </w:rPr>
        <w:t xml:space="preserve"> niezaradność rodziców, alkoholizm, demoralizacja i destruktywny wpływ na </w:t>
      </w:r>
      <w:r w:rsidRPr="00A07653">
        <w:rPr>
          <w:rFonts w:asciiTheme="minorHAnsi" w:eastAsia="Arial Unicode MS" w:hAnsiTheme="minorHAnsi" w:cs="Arial Unicode MS"/>
          <w:spacing w:val="3"/>
        </w:rPr>
        <w:t>wychowanie dzieci) zorganizowania społecznego nadzoru w ich rodzinnym</w:t>
      </w:r>
      <w:r w:rsidRPr="00A07653">
        <w:rPr>
          <w:rFonts w:asciiTheme="minorHAnsi" w:eastAsia="Arial Unicode MS" w:hAnsiTheme="minorHAnsi" w:cs="Arial Unicode MS"/>
        </w:rPr>
        <w:t xml:space="preserve"> </w:t>
      </w:r>
      <w:r w:rsidRPr="00A07653">
        <w:rPr>
          <w:rFonts w:asciiTheme="minorHAnsi" w:eastAsia="Arial Unicode MS" w:hAnsiTheme="minorHAnsi" w:cs="Arial Unicode MS"/>
          <w:spacing w:val="1"/>
        </w:rPr>
        <w:t>środowisku, względnie pomocy materialnej;</w:t>
      </w:r>
    </w:p>
    <w:p w:rsidR="00F5708E" w:rsidRPr="00A07653" w:rsidRDefault="00F5708E" w:rsidP="00A07653">
      <w:pPr>
        <w:pStyle w:val="Akapitzlist"/>
        <w:numPr>
          <w:ilvl w:val="0"/>
          <w:numId w:val="66"/>
        </w:numPr>
        <w:shd w:val="clear" w:color="auto" w:fill="FFFFFF"/>
        <w:suppressAutoHyphens w:val="0"/>
        <w:spacing w:after="120"/>
        <w:ind w:right="1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"/>
        </w:rPr>
        <w:t xml:space="preserve">opracowuje diagnozy pedagogiczne w stosunku do w/w przypadków przy </w:t>
      </w:r>
      <w:r w:rsidRPr="00A07653">
        <w:rPr>
          <w:rFonts w:asciiTheme="minorHAnsi" w:eastAsia="Arial Unicode MS" w:hAnsiTheme="minorHAnsi" w:cs="Arial Unicode MS"/>
          <w:spacing w:val="2"/>
        </w:rPr>
        <w:t xml:space="preserve">współpracy psychologa i lekarza szkolnego, poradni psychologiczno - </w:t>
      </w:r>
      <w:r w:rsidRPr="00A07653">
        <w:rPr>
          <w:rFonts w:asciiTheme="minorHAnsi" w:eastAsia="Arial Unicode MS" w:hAnsiTheme="minorHAnsi" w:cs="Arial Unicode MS"/>
          <w:spacing w:val="1"/>
        </w:rPr>
        <w:t>pedagogicznej oraz innych specjalistów;</w:t>
      </w:r>
    </w:p>
    <w:p w:rsidR="00F5708E" w:rsidRPr="00A07653" w:rsidRDefault="00F5708E" w:rsidP="00A07653">
      <w:pPr>
        <w:pStyle w:val="Akapitzlist"/>
        <w:numPr>
          <w:ilvl w:val="0"/>
          <w:numId w:val="66"/>
        </w:numPr>
        <w:shd w:val="clear" w:color="auto" w:fill="FFFFFF"/>
        <w:suppressAutoHyphens w:val="0"/>
        <w:spacing w:after="120"/>
        <w:ind w:right="1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-3"/>
        </w:rPr>
        <w:t xml:space="preserve">ustala </w:t>
      </w:r>
      <w:r w:rsidRPr="00A07653">
        <w:rPr>
          <w:rFonts w:asciiTheme="minorHAnsi" w:eastAsia="Arial Unicode MS" w:hAnsiTheme="minorHAnsi" w:cs="Arial Unicode MS"/>
          <w:spacing w:val="7"/>
        </w:rPr>
        <w:t xml:space="preserve">plany dodatkowej indywidualnej pomocy i opieki wychowawczej dla </w:t>
      </w:r>
      <w:r w:rsidRPr="00A07653">
        <w:rPr>
          <w:rFonts w:asciiTheme="minorHAnsi" w:eastAsia="Arial Unicode MS" w:hAnsiTheme="minorHAnsi" w:cs="Arial Unicode MS"/>
          <w:spacing w:val="15"/>
        </w:rPr>
        <w:t xml:space="preserve">uczennic jej potrzebujących, obejmującej działania rodziców i </w:t>
      </w:r>
      <w:r w:rsidRPr="00A07653">
        <w:rPr>
          <w:rFonts w:asciiTheme="minorHAnsi" w:eastAsia="Arial Unicode MS" w:hAnsiTheme="minorHAnsi" w:cs="Arial Unicode MS"/>
        </w:rPr>
        <w:t>pedagogów, pomoc lekarza, konsultacje psychologa itp.;</w:t>
      </w:r>
    </w:p>
    <w:p w:rsidR="00F5708E" w:rsidRPr="00A07653" w:rsidRDefault="00F5708E" w:rsidP="00A07653">
      <w:pPr>
        <w:pStyle w:val="Akapitzlist"/>
        <w:numPr>
          <w:ilvl w:val="0"/>
          <w:numId w:val="66"/>
        </w:numPr>
        <w:shd w:val="clear" w:color="auto" w:fill="FFFFFF"/>
        <w:suppressAutoHyphens w:val="0"/>
        <w:spacing w:after="120"/>
        <w:ind w:left="709" w:right="10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prowadzi indywidualną pracę terapeutyczną w stosunku do uczniów z </w:t>
      </w:r>
      <w:r w:rsidRPr="00A07653">
        <w:rPr>
          <w:rFonts w:asciiTheme="minorHAnsi" w:eastAsia="Arial Unicode MS" w:hAnsiTheme="minorHAnsi" w:cs="Arial Unicode MS"/>
          <w:spacing w:val="6"/>
        </w:rPr>
        <w:t xml:space="preserve">zaburzeniem zachowania, m.in.: drogą stosowanych rozmów i porad pedagoga </w:t>
      </w:r>
      <w:r w:rsidRPr="00A07653">
        <w:rPr>
          <w:rFonts w:asciiTheme="minorHAnsi" w:eastAsia="Arial Unicode MS" w:hAnsiTheme="minorHAnsi" w:cs="Arial Unicode MS"/>
        </w:rPr>
        <w:t>szkolnego, kontroli postępowania dziecka w domu itp.</w:t>
      </w:r>
    </w:p>
    <w:p w:rsidR="00F5708E" w:rsidRPr="00A07653" w:rsidRDefault="00F5708E" w:rsidP="00A07653">
      <w:pPr>
        <w:shd w:val="clear" w:color="auto" w:fill="FFFFFF"/>
        <w:spacing w:after="120"/>
        <w:ind w:left="993" w:hanging="426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A64EC8" w:rsidP="00A07653">
      <w:pPr>
        <w:pStyle w:val="pkt"/>
        <w:numPr>
          <w:ilvl w:val="0"/>
          <w:numId w:val="0"/>
        </w:numPr>
        <w:spacing w:after="120"/>
        <w:ind w:left="567" w:hanging="283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2) </w:t>
      </w:r>
      <w:r w:rsidR="001A25E1" w:rsidRPr="00A07653">
        <w:rPr>
          <w:rFonts w:asciiTheme="minorHAnsi" w:hAnsiTheme="minorHAnsi"/>
        </w:rPr>
        <w:t xml:space="preserve">W </w:t>
      </w:r>
      <w:r w:rsidR="00F5708E" w:rsidRPr="00A07653">
        <w:rPr>
          <w:rFonts w:asciiTheme="minorHAnsi" w:hAnsiTheme="minorHAnsi"/>
        </w:rPr>
        <w:t>zakresie opieki i resocjalizacji pedagog:</w:t>
      </w:r>
    </w:p>
    <w:p w:rsidR="00F5708E" w:rsidRPr="00A07653" w:rsidRDefault="00A64EC8" w:rsidP="00A07653">
      <w:pPr>
        <w:pStyle w:val="Akapitzlist"/>
        <w:numPr>
          <w:ilvl w:val="2"/>
          <w:numId w:val="67"/>
        </w:numPr>
        <w:shd w:val="clear" w:color="auto" w:fill="FFFFFF"/>
        <w:suppressAutoHyphens w:val="0"/>
        <w:spacing w:after="120"/>
        <w:ind w:left="709" w:hanging="283"/>
        <w:jc w:val="both"/>
        <w:rPr>
          <w:rFonts w:asciiTheme="minorHAnsi" w:eastAsia="Arial Unicode MS" w:hAnsiTheme="minorHAnsi" w:cs="Arial Unicode MS"/>
          <w:spacing w:val="-23"/>
        </w:rPr>
      </w:pPr>
      <w:r w:rsidRPr="00A07653">
        <w:rPr>
          <w:rFonts w:asciiTheme="minorHAnsi" w:eastAsia="Arial Unicode MS" w:hAnsiTheme="minorHAnsi" w:cs="Arial Unicode MS"/>
          <w:spacing w:val="4"/>
        </w:rPr>
        <w:t>koordynuje pracę zespołów do spraw planowania i koordynowania pomocy psychologiczno - pedagogicznej</w:t>
      </w:r>
      <w:r w:rsidR="00F5708E" w:rsidRPr="00A07653">
        <w:rPr>
          <w:rFonts w:asciiTheme="minorHAnsi" w:eastAsia="Arial Unicode MS" w:hAnsiTheme="minorHAnsi" w:cs="Arial Unicode MS"/>
          <w:spacing w:val="1"/>
        </w:rPr>
        <w:t>;</w:t>
      </w:r>
    </w:p>
    <w:p w:rsidR="00F5708E" w:rsidRPr="00A07653" w:rsidRDefault="00F5708E" w:rsidP="00A07653">
      <w:pPr>
        <w:pStyle w:val="Akapitzlist"/>
        <w:numPr>
          <w:ilvl w:val="2"/>
          <w:numId w:val="67"/>
        </w:numPr>
        <w:shd w:val="clear" w:color="auto" w:fill="FFFFFF"/>
        <w:suppressAutoHyphens w:val="0"/>
        <w:spacing w:after="120"/>
        <w:ind w:left="709" w:hanging="283"/>
        <w:jc w:val="both"/>
        <w:rPr>
          <w:rFonts w:asciiTheme="minorHAnsi" w:eastAsia="Arial Unicode MS" w:hAnsiTheme="minorHAnsi" w:cs="Arial Unicode MS"/>
          <w:spacing w:val="-13"/>
        </w:rPr>
      </w:pPr>
      <w:r w:rsidRPr="00A07653">
        <w:rPr>
          <w:rFonts w:asciiTheme="minorHAnsi" w:eastAsia="Arial Unicode MS" w:hAnsiTheme="minorHAnsi" w:cs="Arial Unicode MS"/>
        </w:rPr>
        <w:t xml:space="preserve">bada i analizuje przyczyny nierealizowania obowiązku szkolnego lub nauki, </w:t>
      </w:r>
      <w:r w:rsidRPr="00A07653">
        <w:rPr>
          <w:rFonts w:asciiTheme="minorHAnsi" w:eastAsia="Arial Unicode MS" w:hAnsiTheme="minorHAnsi" w:cs="Arial Unicode MS"/>
          <w:spacing w:val="1"/>
        </w:rPr>
        <w:t>opuszczania zajęć szkolnych przez dzieci i młodzież (poniżej 18-tego roku życia), udziela rad;</w:t>
      </w:r>
    </w:p>
    <w:p w:rsidR="00F5708E" w:rsidRPr="00A07653" w:rsidRDefault="00F5708E" w:rsidP="00A07653">
      <w:pPr>
        <w:pStyle w:val="Akapitzlist"/>
        <w:numPr>
          <w:ilvl w:val="2"/>
          <w:numId w:val="67"/>
        </w:numPr>
        <w:shd w:val="clear" w:color="auto" w:fill="FFFFFF"/>
        <w:suppressAutoHyphens w:val="0"/>
        <w:spacing w:after="120"/>
        <w:ind w:left="709" w:hanging="283"/>
        <w:jc w:val="both"/>
        <w:rPr>
          <w:rFonts w:asciiTheme="minorHAnsi" w:eastAsia="Arial Unicode MS" w:hAnsiTheme="minorHAnsi" w:cs="Arial Unicode MS"/>
          <w:spacing w:val="-13"/>
        </w:rPr>
      </w:pPr>
      <w:r w:rsidRPr="00A07653">
        <w:rPr>
          <w:rFonts w:asciiTheme="minorHAnsi" w:eastAsia="Arial Unicode MS" w:hAnsiTheme="minorHAnsi" w:cs="Arial Unicode MS"/>
        </w:rPr>
        <w:t xml:space="preserve">wspólnie w wychowawcą klasowym wnioskuje o podjęcie leczenia dzieci, o </w:t>
      </w:r>
      <w:r w:rsidRPr="00A07653">
        <w:rPr>
          <w:rFonts w:asciiTheme="minorHAnsi" w:eastAsia="Arial Unicode MS" w:hAnsiTheme="minorHAnsi" w:cs="Arial Unicode MS"/>
          <w:spacing w:val="1"/>
        </w:rPr>
        <w:t>wczasy lecznicze lub świadczenia materialne;</w:t>
      </w:r>
    </w:p>
    <w:p w:rsidR="00F5708E" w:rsidRPr="00A07653" w:rsidRDefault="00F5708E" w:rsidP="00A07653">
      <w:pPr>
        <w:pStyle w:val="Akapitzlist"/>
        <w:numPr>
          <w:ilvl w:val="2"/>
          <w:numId w:val="67"/>
        </w:numPr>
        <w:shd w:val="clear" w:color="auto" w:fill="FFFFFF"/>
        <w:suppressAutoHyphens w:val="0"/>
        <w:spacing w:after="120"/>
        <w:ind w:left="709" w:hanging="283"/>
        <w:jc w:val="both"/>
        <w:rPr>
          <w:rFonts w:asciiTheme="minorHAnsi" w:eastAsia="Arial Unicode MS" w:hAnsiTheme="minorHAnsi" w:cs="Arial Unicode MS"/>
          <w:spacing w:val="-13"/>
        </w:rPr>
      </w:pPr>
      <w:r w:rsidRPr="00A07653">
        <w:rPr>
          <w:rFonts w:asciiTheme="minorHAnsi" w:eastAsia="Arial Unicode MS" w:hAnsiTheme="minorHAnsi" w:cs="Arial Unicode MS"/>
          <w:spacing w:val="-1"/>
        </w:rPr>
        <w:t>jest przedstawicielem szkoły (w zakresie określonym decyzją dyrektora</w:t>
      </w:r>
      <w:r w:rsidRPr="00A07653">
        <w:rPr>
          <w:rFonts w:asciiTheme="minorHAnsi" w:eastAsia="Arial Unicode MS" w:hAnsiTheme="minorHAnsi" w:cs="Arial Unicode MS"/>
          <w:spacing w:val="-1"/>
        </w:rPr>
        <w:br/>
      </w:r>
      <w:r w:rsidRPr="00A07653">
        <w:rPr>
          <w:rFonts w:asciiTheme="minorHAnsi" w:eastAsia="Arial Unicode MS" w:hAnsiTheme="minorHAnsi" w:cs="Arial Unicode MS"/>
          <w:spacing w:val="-2"/>
        </w:rPr>
        <w:t>szkoły)</w:t>
      </w:r>
      <w:r w:rsidRPr="00A07653">
        <w:rPr>
          <w:rFonts w:asciiTheme="minorHAnsi" w:eastAsia="Arial Unicode MS" w:hAnsiTheme="minorHAnsi" w:cs="Arial Unicode MS"/>
        </w:rPr>
        <w:t xml:space="preserve"> w sprawach działalności opiekuńczo-wychowawczej w środowisku szkoły.</w:t>
      </w:r>
    </w:p>
    <w:p w:rsidR="00817644" w:rsidRPr="00A07653" w:rsidRDefault="00F5708E" w:rsidP="00A07653">
      <w:pPr>
        <w:pStyle w:val="pkt"/>
        <w:tabs>
          <w:tab w:val="clear" w:pos="567"/>
          <w:tab w:val="num" w:pos="709"/>
        </w:tabs>
        <w:spacing w:after="120"/>
        <w:ind w:left="709" w:hanging="709"/>
        <w:rPr>
          <w:rFonts w:asciiTheme="minorHAnsi" w:hAnsiTheme="minorHAnsi"/>
          <w:spacing w:val="2"/>
        </w:rPr>
      </w:pPr>
      <w:r w:rsidRPr="00A07653">
        <w:rPr>
          <w:rFonts w:asciiTheme="minorHAnsi" w:hAnsiTheme="minorHAnsi"/>
          <w:spacing w:val="-9"/>
        </w:rPr>
        <w:t xml:space="preserve">W zakresie </w:t>
      </w:r>
      <w:r w:rsidRPr="00A07653">
        <w:rPr>
          <w:rFonts w:asciiTheme="minorHAnsi" w:hAnsiTheme="minorHAnsi"/>
        </w:rPr>
        <w:t xml:space="preserve">upowszechniania kultury pedagogicznej wśród nauczycieli, rodziców, </w:t>
      </w:r>
      <w:r w:rsidRPr="00A07653">
        <w:rPr>
          <w:rFonts w:asciiTheme="minorHAnsi" w:hAnsiTheme="minorHAnsi"/>
          <w:spacing w:val="2"/>
        </w:rPr>
        <w:t>uczennic:</w:t>
      </w:r>
    </w:p>
    <w:p w:rsidR="00F5708E" w:rsidRPr="00A07653" w:rsidRDefault="00F5708E" w:rsidP="00A07653">
      <w:pPr>
        <w:pStyle w:val="Akapitzlist"/>
        <w:numPr>
          <w:ilvl w:val="0"/>
          <w:numId w:val="68"/>
        </w:numPr>
        <w:shd w:val="clear" w:color="auto" w:fill="FFFFFF"/>
        <w:suppressAutoHyphens w:val="0"/>
        <w:spacing w:after="120"/>
        <w:ind w:left="709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"/>
        </w:rPr>
        <w:t>prowadzi indywidualne poradnictwo, doradztwo, konsultacje dla:</w:t>
      </w:r>
      <w:r w:rsidRPr="00A07653">
        <w:rPr>
          <w:rFonts w:asciiTheme="minorHAnsi" w:eastAsia="Arial Unicode MS" w:hAnsiTheme="minorHAnsi" w:cs="Arial Unicode MS"/>
        </w:rPr>
        <w:t xml:space="preserve"> </w:t>
      </w:r>
      <w:r w:rsidRPr="00A07653">
        <w:rPr>
          <w:rFonts w:asciiTheme="minorHAnsi" w:eastAsia="Arial Unicode MS" w:hAnsiTheme="minorHAnsi" w:cs="Arial Unicode MS"/>
          <w:spacing w:val="1"/>
        </w:rPr>
        <w:t xml:space="preserve">uczennic, nauczycieli oraz rodziców. </w:t>
      </w:r>
      <w:r w:rsidRPr="00A07653">
        <w:rPr>
          <w:rFonts w:asciiTheme="minorHAnsi" w:eastAsia="Arial Unicode MS" w:hAnsiTheme="minorHAnsi" w:cs="Arial Unicode MS"/>
        </w:rPr>
        <w:t xml:space="preserve">Poradnictwo to powinno dotyczyć m.in. rozwiązywania sytuacji życiowych </w:t>
      </w:r>
      <w:r w:rsidRPr="00A07653">
        <w:rPr>
          <w:rFonts w:asciiTheme="minorHAnsi" w:eastAsia="Arial Unicode MS" w:hAnsiTheme="minorHAnsi" w:cs="Arial Unicode MS"/>
          <w:spacing w:val="1"/>
        </w:rPr>
        <w:t xml:space="preserve">dzieci, sposobów postępowania z dziećmi, rozwiązywania trudności </w:t>
      </w:r>
      <w:r w:rsidRPr="00A07653">
        <w:rPr>
          <w:rFonts w:asciiTheme="minorHAnsi" w:eastAsia="Arial Unicode MS" w:hAnsiTheme="minorHAnsi" w:cs="Arial Unicode MS"/>
          <w:spacing w:val="6"/>
        </w:rPr>
        <w:lastRenderedPageBreak/>
        <w:t xml:space="preserve">wychowawczych, niepowodzeń szkolnych i życiowych dzieci, skutecznych </w:t>
      </w:r>
      <w:r w:rsidRPr="00A07653">
        <w:rPr>
          <w:rFonts w:asciiTheme="minorHAnsi" w:eastAsia="Arial Unicode MS" w:hAnsiTheme="minorHAnsi" w:cs="Arial Unicode MS"/>
        </w:rPr>
        <w:t>form i metod pracy, bibliografii interesujących zagadnień itp.;</w:t>
      </w:r>
    </w:p>
    <w:p w:rsidR="00F5708E" w:rsidRPr="00A07653" w:rsidRDefault="00F5708E" w:rsidP="00A07653">
      <w:pPr>
        <w:pStyle w:val="Akapitzlist"/>
        <w:numPr>
          <w:ilvl w:val="0"/>
          <w:numId w:val="68"/>
        </w:numPr>
        <w:shd w:val="clear" w:color="auto" w:fill="FFFFFF"/>
        <w:suppressAutoHyphens w:val="0"/>
        <w:spacing w:after="120"/>
        <w:ind w:left="709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"/>
        </w:rPr>
        <w:t>informuje radę pedagogiczną o aktualnych problemach występujących wśród wychowanek ;</w:t>
      </w:r>
    </w:p>
    <w:p w:rsidR="00F5708E" w:rsidRPr="00A07653" w:rsidRDefault="00F5708E" w:rsidP="00A07653">
      <w:pPr>
        <w:pStyle w:val="Akapitzlist"/>
        <w:numPr>
          <w:ilvl w:val="0"/>
          <w:numId w:val="68"/>
        </w:numPr>
        <w:shd w:val="clear" w:color="auto" w:fill="FFFFFF"/>
        <w:spacing w:after="120"/>
        <w:ind w:left="709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"/>
        </w:rPr>
        <w:t xml:space="preserve">przekazuje na zebraniach </w:t>
      </w:r>
      <w:r w:rsidRPr="00A07653">
        <w:rPr>
          <w:rFonts w:asciiTheme="minorHAnsi" w:eastAsia="Arial Unicode MS" w:hAnsiTheme="minorHAnsi" w:cs="Arial Unicode MS"/>
          <w:spacing w:val="7"/>
        </w:rPr>
        <w:t xml:space="preserve">rady pedagogicznej odpowiednie informacje m.in. w oparciu o materiały zebrane </w:t>
      </w:r>
      <w:r w:rsidRPr="00A07653">
        <w:rPr>
          <w:rFonts w:asciiTheme="minorHAnsi" w:eastAsia="Arial Unicode MS" w:hAnsiTheme="minorHAnsi" w:cs="Arial Unicode MS"/>
        </w:rPr>
        <w:t>w toku codziennej pracy szkoły/ośrodka oraz pracy własnej itp. ;</w:t>
      </w:r>
    </w:p>
    <w:p w:rsidR="00F5708E" w:rsidRPr="00A07653" w:rsidRDefault="00F5708E" w:rsidP="00A07653">
      <w:pPr>
        <w:pStyle w:val="Akapitzlist"/>
        <w:numPr>
          <w:ilvl w:val="0"/>
          <w:numId w:val="68"/>
        </w:numPr>
        <w:shd w:val="clear" w:color="auto" w:fill="FFFFFF"/>
        <w:spacing w:after="120"/>
        <w:ind w:left="709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wskazuje nowe tendencje w psychologii i pedagogice (we współpracy z </w:t>
      </w:r>
      <w:r w:rsidRPr="00A07653">
        <w:rPr>
          <w:rFonts w:asciiTheme="minorHAnsi" w:eastAsia="Arial Unicode MS" w:hAnsiTheme="minorHAnsi" w:cs="Arial Unicode MS"/>
          <w:spacing w:val="1"/>
        </w:rPr>
        <w:t>biblioteką szkolną);</w:t>
      </w:r>
    </w:p>
    <w:p w:rsidR="00F5708E" w:rsidRPr="00A07653" w:rsidRDefault="00F5708E" w:rsidP="00A07653">
      <w:pPr>
        <w:pStyle w:val="Akapitzlist"/>
        <w:numPr>
          <w:ilvl w:val="0"/>
          <w:numId w:val="68"/>
        </w:numPr>
        <w:spacing w:after="120"/>
        <w:ind w:left="709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aktywnie uczestniczy w samokształceniu nauczycieli;</w:t>
      </w:r>
    </w:p>
    <w:p w:rsidR="00FF532F" w:rsidRPr="00A07653" w:rsidRDefault="00F5708E" w:rsidP="00A07653">
      <w:pPr>
        <w:pStyle w:val="Akapitzlist"/>
        <w:numPr>
          <w:ilvl w:val="0"/>
          <w:numId w:val="68"/>
        </w:numPr>
        <w:spacing w:after="120"/>
        <w:ind w:left="709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  <w:spacing w:val="1"/>
        </w:rPr>
        <w:t>gromadzi literaturę dot. spraw wychowawczych.</w:t>
      </w:r>
    </w:p>
    <w:p w:rsidR="007A3B8E" w:rsidRPr="00A07653" w:rsidRDefault="007A3B8E" w:rsidP="00A07653">
      <w:pPr>
        <w:spacing w:after="120"/>
        <w:ind w:left="284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37</w:t>
      </w:r>
    </w:p>
    <w:p w:rsidR="00F5708E" w:rsidRPr="00A07653" w:rsidRDefault="00F5708E" w:rsidP="00A07653">
      <w:pPr>
        <w:pStyle w:val="link3"/>
        <w:numPr>
          <w:ilvl w:val="0"/>
          <w:numId w:val="22"/>
        </w:numPr>
        <w:spacing w:before="0" w:after="12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07653">
        <w:rPr>
          <w:rFonts w:asciiTheme="minorHAnsi" w:eastAsia="Arial Unicode MS" w:hAnsiTheme="minorHAnsi" w:cs="Arial Unicode MS"/>
          <w:sz w:val="24"/>
          <w:szCs w:val="24"/>
        </w:rPr>
        <w:t xml:space="preserve">Do zadań </w:t>
      </w:r>
      <w:r w:rsidRPr="00A07653">
        <w:rPr>
          <w:rFonts w:asciiTheme="minorHAnsi" w:eastAsia="Arial Unicode MS" w:hAnsiTheme="minorHAnsi" w:cs="Arial Unicode MS"/>
          <w:b/>
          <w:i/>
          <w:iCs/>
          <w:sz w:val="24"/>
          <w:szCs w:val="24"/>
        </w:rPr>
        <w:t xml:space="preserve">psychologa </w:t>
      </w:r>
      <w:r w:rsidRPr="00A07653">
        <w:rPr>
          <w:rFonts w:asciiTheme="minorHAnsi" w:eastAsia="Arial Unicode MS" w:hAnsiTheme="minorHAnsi" w:cs="Arial Unicode MS"/>
          <w:sz w:val="24"/>
          <w:szCs w:val="24"/>
        </w:rPr>
        <w:t xml:space="preserve"> w szczególności należą:</w:t>
      </w:r>
    </w:p>
    <w:p w:rsidR="00F5708E" w:rsidRPr="00A07653" w:rsidRDefault="00CE2B6F" w:rsidP="00A07653">
      <w:pPr>
        <w:spacing w:after="120"/>
        <w:ind w:left="426" w:hanging="426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1</w:t>
      </w:r>
      <w:r w:rsidR="00F5708E" w:rsidRPr="00A07653">
        <w:rPr>
          <w:rFonts w:asciiTheme="minorHAnsi" w:eastAsia="Arial Unicode MS" w:hAnsiTheme="minorHAnsi" w:cs="Arial Unicode MS"/>
        </w:rPr>
        <w:t xml:space="preserve">) </w:t>
      </w:r>
      <w:r w:rsidR="00F5708E" w:rsidRPr="00A07653">
        <w:rPr>
          <w:rFonts w:asciiTheme="minorHAnsi" w:eastAsia="Arial Unicode MS" w:hAnsiTheme="minorHAnsi" w:cs="Arial Unicode MS"/>
        </w:rPr>
        <w:tab/>
        <w:t>Prowadzenie obserwacji i badań psychologicznych poprzez:</w:t>
      </w:r>
    </w:p>
    <w:p w:rsidR="00F5708E" w:rsidRPr="00A07653" w:rsidRDefault="00F5708E" w:rsidP="00A07653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analizę akt osobowych wychowanek</w:t>
      </w:r>
      <w:r w:rsidR="00FF532F" w:rsidRPr="00A07653">
        <w:rPr>
          <w:rFonts w:asciiTheme="minorHAnsi" w:eastAsia="Arial Unicode MS" w:hAnsiTheme="minorHAnsi" w:cs="Arial Unicode MS"/>
        </w:rPr>
        <w:t xml:space="preserve"> i dokonywanie wpisów istotnych </w:t>
      </w:r>
      <w:r w:rsidRPr="00A07653">
        <w:rPr>
          <w:rFonts w:asciiTheme="minorHAnsi" w:eastAsia="Arial Unicode MS" w:hAnsiTheme="minorHAnsi" w:cs="Arial Unicode MS"/>
        </w:rPr>
        <w:t>informacji,</w:t>
      </w:r>
    </w:p>
    <w:p w:rsidR="00F5708E" w:rsidRPr="00A07653" w:rsidRDefault="00F5708E" w:rsidP="00A07653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badanie sprawności intelektualnej wychowanek nie badanych uprzednio,</w:t>
      </w:r>
    </w:p>
    <w:p w:rsidR="00F5708E" w:rsidRPr="00A07653" w:rsidRDefault="00F5708E" w:rsidP="00A07653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badanie istotnych cech osobowości, zainteresowań, skłonności, dążeń i postaw,</w:t>
      </w:r>
    </w:p>
    <w:p w:rsidR="00F5708E" w:rsidRPr="00A07653" w:rsidRDefault="00F5708E" w:rsidP="00A07653">
      <w:pPr>
        <w:pStyle w:val="Akapitzlist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badanie cech właściwości tempera mentalnych, zrównoważenia emocjonalnego, odporności psychicznej, uczuciowości wyższej.</w:t>
      </w:r>
    </w:p>
    <w:p w:rsidR="00F5708E" w:rsidRPr="00A07653" w:rsidRDefault="00CE2B6F" w:rsidP="00A07653">
      <w:p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2</w:t>
      </w:r>
      <w:r w:rsidR="00F5708E" w:rsidRPr="00A07653">
        <w:rPr>
          <w:rFonts w:asciiTheme="minorHAnsi" w:eastAsia="Arial Unicode MS" w:hAnsiTheme="minorHAnsi" w:cs="Arial Unicode MS"/>
        </w:rPr>
        <w:t xml:space="preserve">) </w:t>
      </w:r>
      <w:r w:rsidR="00F5708E" w:rsidRPr="00A07653">
        <w:rPr>
          <w:rFonts w:asciiTheme="minorHAnsi" w:eastAsia="Arial Unicode MS" w:hAnsiTheme="minorHAnsi" w:cs="Arial Unicode MS"/>
        </w:rPr>
        <w:tab/>
        <w:t xml:space="preserve">Ustalanie diagnozy psychologicznej </w:t>
      </w:r>
      <w:r w:rsidR="00817644" w:rsidRPr="00A07653">
        <w:rPr>
          <w:rFonts w:asciiTheme="minorHAnsi" w:eastAsia="Arial Unicode MS" w:hAnsiTheme="minorHAnsi" w:cs="Arial Unicode MS"/>
        </w:rPr>
        <w:t xml:space="preserve">na potrzeby IPET-u </w:t>
      </w:r>
      <w:r w:rsidR="00F5708E" w:rsidRPr="00A07653">
        <w:rPr>
          <w:rFonts w:asciiTheme="minorHAnsi" w:eastAsia="Arial Unicode MS" w:hAnsiTheme="minorHAnsi" w:cs="Arial Unicode MS"/>
        </w:rPr>
        <w:t>lub weryfikowanie diagnoz poprzednich, formułowanie orzeczeń, pisanie opinii:</w:t>
      </w:r>
    </w:p>
    <w:p w:rsidR="00F5708E" w:rsidRPr="00A07653" w:rsidRDefault="00F5708E" w:rsidP="00A07653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analizowanie wyników badań psychologicznych,</w:t>
      </w:r>
    </w:p>
    <w:p w:rsidR="00F5708E" w:rsidRPr="00A07653" w:rsidRDefault="00F5708E" w:rsidP="00A07653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analizowanie bieżącej dokumentacji wychowanek: arkuszy spostrzeżeń, dzienników lekcyjnych, kart pracy,</w:t>
      </w:r>
    </w:p>
    <w:p w:rsidR="00F5708E" w:rsidRPr="00A07653" w:rsidRDefault="00F5708E" w:rsidP="00A07653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konsultowanie wyników badań z wychowawcami, nauczycielami, lekarzem.</w:t>
      </w:r>
    </w:p>
    <w:p w:rsidR="00F5708E" w:rsidRPr="00A07653" w:rsidRDefault="00CE2B6F" w:rsidP="00A07653">
      <w:pPr>
        <w:spacing w:after="120"/>
        <w:ind w:left="426" w:hanging="426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3</w:t>
      </w:r>
      <w:r w:rsidR="00F5708E" w:rsidRPr="00A07653">
        <w:rPr>
          <w:rFonts w:asciiTheme="minorHAnsi" w:eastAsia="Arial Unicode MS" w:hAnsiTheme="minorHAnsi" w:cs="Arial Unicode MS"/>
        </w:rPr>
        <w:t>) Współudział w programowa</w:t>
      </w:r>
      <w:r w:rsidR="00784D15" w:rsidRPr="00A07653">
        <w:rPr>
          <w:rFonts w:asciiTheme="minorHAnsi" w:eastAsia="Arial Unicode MS" w:hAnsiTheme="minorHAnsi" w:cs="Arial Unicode MS"/>
        </w:rPr>
        <w:t>niu pracy zespołów do spraw pomocy psychologiczno-pedagogicznej</w:t>
      </w:r>
      <w:r w:rsidR="00F5708E" w:rsidRPr="00A07653">
        <w:rPr>
          <w:rFonts w:asciiTheme="minorHAnsi" w:eastAsia="Arial Unicode MS" w:hAnsiTheme="minorHAnsi" w:cs="Arial Unicode MS"/>
        </w:rPr>
        <w:t xml:space="preserve"> poprzez:</w:t>
      </w:r>
    </w:p>
    <w:p w:rsidR="00F5708E" w:rsidRPr="00A07653" w:rsidRDefault="00F5708E" w:rsidP="00A07653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 xml:space="preserve">udział w </w:t>
      </w:r>
      <w:r w:rsidR="00784D15" w:rsidRPr="00A07653">
        <w:rPr>
          <w:rFonts w:asciiTheme="minorHAnsi" w:eastAsia="Arial Unicode MS" w:hAnsiTheme="minorHAnsi" w:cs="Arial Unicode MS"/>
        </w:rPr>
        <w:t xml:space="preserve">zebraniach zespołów do spraw </w:t>
      </w:r>
      <w:r w:rsidR="007A3B8E" w:rsidRPr="00A07653">
        <w:rPr>
          <w:rFonts w:asciiTheme="minorHAnsi" w:eastAsia="Arial Unicode MS" w:hAnsiTheme="minorHAnsi" w:cs="Arial Unicode MS"/>
        </w:rPr>
        <w:t xml:space="preserve">planowania i koordynowania </w:t>
      </w:r>
      <w:r w:rsidR="00784D15" w:rsidRPr="00A07653">
        <w:rPr>
          <w:rFonts w:asciiTheme="minorHAnsi" w:eastAsia="Arial Unicode MS" w:hAnsiTheme="minorHAnsi" w:cs="Arial Unicode MS"/>
        </w:rPr>
        <w:t>pomocy psychologiczno-pedagogicznej</w:t>
      </w:r>
      <w:r w:rsidRPr="00A07653">
        <w:rPr>
          <w:rFonts w:asciiTheme="minorHAnsi" w:eastAsia="Arial Unicode MS" w:hAnsiTheme="minorHAnsi" w:cs="Arial Unicode MS"/>
        </w:rPr>
        <w:t>,</w:t>
      </w:r>
    </w:p>
    <w:p w:rsidR="00F5708E" w:rsidRPr="00A07653" w:rsidRDefault="00F5708E" w:rsidP="00A07653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wygłaszanie pogadanek i prelekcji oraz prowadzenie dyskusji,</w:t>
      </w:r>
    </w:p>
    <w:p w:rsidR="00F5708E" w:rsidRPr="00A07653" w:rsidRDefault="00F5708E" w:rsidP="00A07653">
      <w:pPr>
        <w:pStyle w:val="Akapitzlist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świadczenie poradnictwa na rzecz poszczególnych pracowników pedagogicznych ośrodka.</w:t>
      </w:r>
    </w:p>
    <w:p w:rsidR="00F5708E" w:rsidRPr="00A07653" w:rsidRDefault="00F5708E" w:rsidP="00A07653">
      <w:pPr>
        <w:tabs>
          <w:tab w:val="num" w:pos="540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CE2B6F" w:rsidP="00A07653">
      <w:pPr>
        <w:spacing w:after="120"/>
        <w:ind w:left="426" w:hanging="426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4</w:t>
      </w:r>
      <w:r w:rsidR="00F5708E" w:rsidRPr="00A07653">
        <w:rPr>
          <w:rFonts w:asciiTheme="minorHAnsi" w:eastAsia="Arial Unicode MS" w:hAnsiTheme="minorHAnsi" w:cs="Arial Unicode MS"/>
        </w:rPr>
        <w:t>) Prowadzenie psychoterapii indywidualnej i grupowej poprzez:</w:t>
      </w:r>
    </w:p>
    <w:p w:rsidR="00F5708E" w:rsidRPr="00A07653" w:rsidRDefault="00F5708E" w:rsidP="00A07653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rozmowy indywidualne z uczennicami,</w:t>
      </w:r>
    </w:p>
    <w:p w:rsidR="00F5708E" w:rsidRPr="00A07653" w:rsidRDefault="00F5708E" w:rsidP="00A07653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pogadanki i dyskusje w grupach,</w:t>
      </w:r>
    </w:p>
    <w:p w:rsidR="00F5708E" w:rsidRPr="00A07653" w:rsidRDefault="00F5708E" w:rsidP="00A07653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kształcenie uczennic indywidualnie i grupowo w zakresie samopoznania i samowychowania.</w:t>
      </w:r>
    </w:p>
    <w:p w:rsidR="00F5708E" w:rsidRPr="00A07653" w:rsidRDefault="00CE2B6F" w:rsidP="00A07653">
      <w:pPr>
        <w:spacing w:after="120"/>
        <w:ind w:left="426" w:hanging="426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5</w:t>
      </w:r>
      <w:r w:rsidR="00F5708E" w:rsidRPr="00A07653">
        <w:rPr>
          <w:rFonts w:asciiTheme="minorHAnsi" w:eastAsia="Arial Unicode MS" w:hAnsiTheme="minorHAnsi" w:cs="Arial Unicode MS"/>
        </w:rPr>
        <w:t>) Sprawowanie indywidualnej opieki psychologicznej nad nowo przybyłymi uczennicami mającymi trudności w przystosowaniu się do życia w szkole poprzez:</w:t>
      </w:r>
    </w:p>
    <w:p w:rsidR="00F5708E" w:rsidRPr="00A07653" w:rsidRDefault="00F5708E" w:rsidP="00A07653">
      <w:pPr>
        <w:pStyle w:val="Akapitzlist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/>
        <w:ind w:left="1134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lastRenderedPageBreak/>
        <w:t>prowadzenie rozmów wstępnych w pierwszych dniach pobytu uczennicy w szkole,</w:t>
      </w:r>
    </w:p>
    <w:p w:rsidR="00F5708E" w:rsidRPr="00A07653" w:rsidRDefault="00F5708E" w:rsidP="00A07653">
      <w:pPr>
        <w:pStyle w:val="Akapitzlist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/>
        <w:ind w:left="1134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kształtowanie przychylnych postaw uczennic wobec uczennicy nowo przyjętej,</w:t>
      </w:r>
    </w:p>
    <w:p w:rsidR="00F5708E" w:rsidRPr="00A07653" w:rsidRDefault="00F5708E" w:rsidP="00A07653">
      <w:pPr>
        <w:pStyle w:val="Akapitzlist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/>
        <w:ind w:left="1134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prowadzenie bieżących konsultacji z nauczycielami i dyrektorem dotyczących problemów z przystosowaniem się nowo przyjętej,</w:t>
      </w:r>
    </w:p>
    <w:p w:rsidR="00F5708E" w:rsidRPr="00A07653" w:rsidRDefault="00F5708E" w:rsidP="00A07653">
      <w:pPr>
        <w:pStyle w:val="Akapitzlist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/>
        <w:ind w:left="1134" w:hanging="425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prowadzenie wywiadu z uczennicami na temat zachowania się nowej koleżanki.</w:t>
      </w:r>
    </w:p>
    <w:p w:rsidR="00F5708E" w:rsidRPr="00A07653" w:rsidRDefault="009820EB" w:rsidP="00A07653">
      <w:pPr>
        <w:pStyle w:val="NormalnyWeb"/>
        <w:spacing w:before="0" w:after="120"/>
        <w:ind w:left="435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38</w:t>
      </w:r>
    </w:p>
    <w:p w:rsidR="00F5708E" w:rsidRPr="00A07653" w:rsidRDefault="00D82ECF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  <w:b/>
          <w:i/>
        </w:rPr>
      </w:pPr>
      <w:r w:rsidRPr="00A07653">
        <w:rPr>
          <w:rFonts w:asciiTheme="minorHAnsi" w:hAnsiTheme="minorHAnsi"/>
        </w:rPr>
        <w:t>1</w:t>
      </w:r>
      <w:r w:rsidR="00234673" w:rsidRPr="00A07653">
        <w:rPr>
          <w:rFonts w:asciiTheme="minorHAnsi" w:hAnsiTheme="minorHAnsi"/>
        </w:rPr>
        <w:t>.</w:t>
      </w:r>
      <w:r w:rsidR="00F5708E"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  <w:b/>
          <w:i/>
        </w:rPr>
        <w:t>Zadania i obowiązki bibliotekarza:</w:t>
      </w:r>
    </w:p>
    <w:p w:rsidR="00F5708E" w:rsidRPr="00A07653" w:rsidRDefault="00234673" w:rsidP="00A07653">
      <w:pPr>
        <w:pStyle w:val="NormalnyWeb"/>
        <w:spacing w:before="0" w:after="120"/>
        <w:ind w:left="426" w:hanging="142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</w:t>
      </w:r>
      <w:r w:rsidR="00F5708E" w:rsidRPr="00A07653">
        <w:rPr>
          <w:rFonts w:asciiTheme="minorHAnsi" w:hAnsiTheme="minorHAnsi"/>
        </w:rPr>
        <w:t xml:space="preserve">) </w:t>
      </w:r>
      <w:r w:rsidR="00F5708E" w:rsidRPr="00A07653">
        <w:rPr>
          <w:rFonts w:asciiTheme="minorHAnsi" w:hAnsiTheme="minorHAnsi"/>
        </w:rPr>
        <w:tab/>
        <w:t>W ramach pracy pedagogicznej bibliotekarz obowiązany jest do: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left="1134" w:hanging="425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rozbudzania i rozwijania indywidualnych zainteresowań uczennic oraz wyrabiania i pogłębiania u nich nawyku czytania i uczenia się,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left="1134" w:hanging="425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organizowania różnych działań rozwijających wrażliwość kulturową i społeczną,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udostępniania zbiorów,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udzielania informacji,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prowadzenia lekcji bibliotecznych,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analizy czytelnictwa uczennic wspólnie z wychowawcami klas,</w:t>
      </w:r>
    </w:p>
    <w:p w:rsidR="00F5708E" w:rsidRPr="00A07653" w:rsidRDefault="00F5708E" w:rsidP="00A07653">
      <w:pPr>
        <w:pStyle w:val="NormalnyWeb"/>
        <w:numPr>
          <w:ilvl w:val="0"/>
          <w:numId w:val="75"/>
        </w:numPr>
        <w:tabs>
          <w:tab w:val="left" w:pos="-709"/>
        </w:tabs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prowadzenia różnorodnych form upowszechniania książki i czytelnictwa.</w:t>
      </w:r>
    </w:p>
    <w:p w:rsidR="00F5708E" w:rsidRPr="00A07653" w:rsidRDefault="00234673" w:rsidP="00A07653">
      <w:pPr>
        <w:pStyle w:val="NormalnyWeb"/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</w:t>
      </w:r>
      <w:r w:rsidR="00F5708E" w:rsidRPr="00A07653">
        <w:rPr>
          <w:rFonts w:asciiTheme="minorHAnsi" w:hAnsiTheme="minorHAnsi"/>
        </w:rPr>
        <w:t xml:space="preserve">) </w:t>
      </w:r>
      <w:r w:rsidR="00F5708E" w:rsidRPr="00A07653">
        <w:rPr>
          <w:rFonts w:asciiTheme="minorHAnsi" w:hAnsiTheme="minorHAnsi"/>
        </w:rPr>
        <w:tab/>
        <w:t>W ramach pracy organizacyjno-technicznej bibliotekarz obowiązany jest do:</w:t>
      </w:r>
    </w:p>
    <w:p w:rsidR="00F5708E" w:rsidRPr="00A07653" w:rsidRDefault="00F5708E" w:rsidP="00A07653">
      <w:pPr>
        <w:pStyle w:val="NormalnyWeb"/>
        <w:numPr>
          <w:ilvl w:val="0"/>
          <w:numId w:val="76"/>
        </w:numPr>
        <w:spacing w:before="0" w:after="120"/>
        <w:ind w:left="1418" w:hanging="709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gromadzenia, ewidencji i opracowania zbiorów zgodnie z obowiązującymi przepisami prawa,</w:t>
      </w:r>
    </w:p>
    <w:p w:rsidR="00F5708E" w:rsidRPr="00A07653" w:rsidRDefault="00F5708E" w:rsidP="00A07653">
      <w:pPr>
        <w:pStyle w:val="NormalnyWeb"/>
        <w:numPr>
          <w:ilvl w:val="0"/>
          <w:numId w:val="76"/>
        </w:numPr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selekcji zbiorów (materiały zbędne i zniszczone),</w:t>
      </w:r>
    </w:p>
    <w:p w:rsidR="00F5708E" w:rsidRPr="00A07653" w:rsidRDefault="00F5708E" w:rsidP="00A07653">
      <w:pPr>
        <w:pStyle w:val="NormalnyWeb"/>
        <w:numPr>
          <w:ilvl w:val="0"/>
          <w:numId w:val="76"/>
        </w:numPr>
        <w:spacing w:before="0" w:after="120"/>
        <w:ind w:left="1418" w:hanging="709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organizacji warsztatu informacyjnego (wydzielenia księgozbioru podręcznego, prowadzenia katalogów, kartotek i teczek tematycznych),</w:t>
      </w:r>
    </w:p>
    <w:p w:rsidR="00F5708E" w:rsidRPr="00A07653" w:rsidRDefault="00F5708E" w:rsidP="00A07653">
      <w:pPr>
        <w:pStyle w:val="NormalnyWeb"/>
        <w:numPr>
          <w:ilvl w:val="0"/>
          <w:numId w:val="76"/>
        </w:numPr>
        <w:spacing w:before="0" w:after="120"/>
        <w:ind w:hanging="7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prowadzenia określonej przepisami prawa dokumentacji pracy biblioteki.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39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</w:t>
      </w:r>
      <w:r w:rsidRPr="00A07653">
        <w:rPr>
          <w:rFonts w:asciiTheme="minorHAnsi" w:hAnsiTheme="minorHAnsi"/>
          <w:b/>
        </w:rPr>
        <w:t>Stałą opiekę zdrowotną nad uczniami w szkole sprawuje pielęgniarka szkolna</w:t>
      </w:r>
      <w:r w:rsidRPr="00A07653">
        <w:rPr>
          <w:rFonts w:asciiTheme="minorHAnsi" w:hAnsiTheme="minorHAnsi"/>
        </w:rPr>
        <w:t>, a każdy z pracowników szkoły powinien niezwłocznie zawiadomić dyrektora szkoły o wszelkich dostrzeżonych zdarzeniach noszących znamiona przestępstwa lub stanowiących zagrożenie dla zdrowia lub życia uczniów.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2. Każdy pracownik szkoły i obsługi powinien zwrócić się do osób postronnych wchodzących na teren szkoły o podanie celu pobytu, a w razie potrzeby zawiadomić o fakcie dyrektora szkoły lub skierować do niego osobę wchodzącą.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40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Dla realizacji swych celów szkoła prowadzi również archiwum.</w:t>
      </w:r>
    </w:p>
    <w:p w:rsidR="00F5708E" w:rsidRPr="00A07653" w:rsidRDefault="00F5708E" w:rsidP="00A07653">
      <w:pPr>
        <w:pStyle w:val="m1"/>
        <w:spacing w:before="0" w:after="120"/>
        <w:jc w:val="center"/>
        <w:rPr>
          <w:rFonts w:asciiTheme="minorHAnsi" w:hAnsiTheme="minorHAnsi"/>
          <w:b/>
        </w:rPr>
      </w:pPr>
      <w:r w:rsidRPr="00A07653">
        <w:rPr>
          <w:rFonts w:asciiTheme="minorHAnsi" w:hAnsiTheme="minorHAnsi"/>
          <w:b/>
        </w:rPr>
        <w:t xml:space="preserve">Rozdział VIII. </w:t>
      </w:r>
    </w:p>
    <w:p w:rsidR="00F5708E" w:rsidRPr="00A07653" w:rsidRDefault="0037743B" w:rsidP="00A07653">
      <w:pPr>
        <w:pStyle w:val="m1"/>
        <w:spacing w:before="0" w:after="120"/>
        <w:jc w:val="center"/>
        <w:rPr>
          <w:rFonts w:asciiTheme="minorHAnsi" w:hAnsiTheme="minorHAnsi"/>
          <w:b/>
        </w:rPr>
      </w:pPr>
      <w:r w:rsidRPr="00A07653">
        <w:rPr>
          <w:rFonts w:asciiTheme="minorHAnsi" w:hAnsiTheme="minorHAnsi"/>
          <w:b/>
        </w:rPr>
        <w:t>Zasady rekrutacji uczennic</w:t>
      </w:r>
      <w:r w:rsidR="00F5708E" w:rsidRPr="00A07653">
        <w:rPr>
          <w:rFonts w:asciiTheme="minorHAnsi" w:hAnsiTheme="minorHAnsi"/>
          <w:b/>
        </w:rPr>
        <w:t>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41</w:t>
      </w:r>
    </w:p>
    <w:p w:rsidR="006A0FAD" w:rsidRPr="00A07653" w:rsidRDefault="00F5708E" w:rsidP="00A07653">
      <w:pPr>
        <w:spacing w:after="120"/>
        <w:ind w:left="284" w:hanging="284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1. Uczniów przyjmuje się na podstawie wskazania Ośrodka Rozwoju Edukacji i skierowania wystawionego przez starostę właściwego ze względu na miejsce zamieszkania nieletniego, a w przypadku braku miejsca zamieszkania - starostę właściwego ze względu na miejsce p</w:t>
      </w:r>
      <w:r w:rsidR="003C0E5D" w:rsidRPr="00A07653">
        <w:rPr>
          <w:rFonts w:asciiTheme="minorHAnsi" w:eastAsia="Arial Unicode MS" w:hAnsiTheme="minorHAnsi" w:cs="Arial Unicode MS"/>
        </w:rPr>
        <w:t>obytu nieletniego.</w:t>
      </w:r>
    </w:p>
    <w:p w:rsidR="00F5708E" w:rsidRPr="00A07653" w:rsidRDefault="009820EB" w:rsidP="00A07653">
      <w:pPr>
        <w:spacing w:after="120"/>
        <w:jc w:val="center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§ 42</w:t>
      </w:r>
    </w:p>
    <w:p w:rsidR="00F5708E" w:rsidRPr="00A07653" w:rsidRDefault="00F5708E" w:rsidP="00A07653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lastRenderedPageBreak/>
        <w:t>Uczennicami szkoły mogą być dziewczęta w nor</w:t>
      </w:r>
      <w:r w:rsidR="003C0E5D" w:rsidRPr="00A07653">
        <w:rPr>
          <w:rFonts w:asciiTheme="minorHAnsi" w:eastAsia="Arial Unicode MS" w:hAnsiTheme="minorHAnsi" w:cs="Arial Unicode MS"/>
        </w:rPr>
        <w:t>mie intelektualnej w wieku od 15</w:t>
      </w:r>
      <w:r w:rsidRPr="00A07653">
        <w:rPr>
          <w:rFonts w:asciiTheme="minorHAnsi" w:eastAsia="Arial Unicode MS" w:hAnsiTheme="minorHAnsi" w:cs="Arial Unicode MS"/>
        </w:rPr>
        <w:t xml:space="preserve"> do 18 lat.</w:t>
      </w:r>
    </w:p>
    <w:p w:rsidR="00F5708E" w:rsidRPr="00A07653" w:rsidRDefault="00F5708E" w:rsidP="00A07653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W przypadkach szczególnych spowodowanych między innymi sytuacją szkolną, środowiskową i materialną rada pedagogiczna na prośbę uczennicy może przedłużyć jej pobyt w placówce (w oparciu o zawarty kontrakt podpisany przez dyrektora) do czasu ukończenia przez nią szk</w:t>
      </w:r>
      <w:r w:rsidR="00891C6D" w:rsidRPr="00A07653">
        <w:rPr>
          <w:rFonts w:asciiTheme="minorHAnsi" w:eastAsia="Arial Unicode MS" w:hAnsiTheme="minorHAnsi" w:cs="Arial Unicode MS"/>
        </w:rPr>
        <w:t>oły, nie dłużej jednak niż do 23</w:t>
      </w:r>
      <w:r w:rsidRPr="00A07653">
        <w:rPr>
          <w:rFonts w:asciiTheme="minorHAnsi" w:eastAsia="Arial Unicode MS" w:hAnsiTheme="minorHAnsi" w:cs="Arial Unicode MS"/>
        </w:rPr>
        <w:t xml:space="preserve"> roku życia.</w:t>
      </w:r>
    </w:p>
    <w:p w:rsidR="00F5708E" w:rsidRPr="00A07653" w:rsidRDefault="00F5708E" w:rsidP="00A07653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Obwodem szkolnym jest cały kraj.</w:t>
      </w:r>
    </w:p>
    <w:p w:rsidR="00DC186E" w:rsidRPr="00A07653" w:rsidRDefault="00DC186E" w:rsidP="00A07653">
      <w:pPr>
        <w:spacing w:after="120"/>
        <w:ind w:left="284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9820EB" w:rsidP="00A07653">
      <w:pPr>
        <w:spacing w:after="120"/>
        <w:jc w:val="center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§ 43</w:t>
      </w:r>
    </w:p>
    <w:p w:rsidR="00F5708E" w:rsidRPr="00A07653" w:rsidRDefault="00F5708E" w:rsidP="00A07653">
      <w:pPr>
        <w:spacing w:after="120"/>
        <w:jc w:val="both"/>
        <w:rPr>
          <w:rFonts w:asciiTheme="minorHAnsi" w:eastAsia="Arial Unicode MS" w:hAnsiTheme="minorHAnsi" w:cs="Arial Unicode MS"/>
          <w:b/>
          <w:i/>
        </w:rPr>
      </w:pPr>
      <w:r w:rsidRPr="00A07653">
        <w:rPr>
          <w:rFonts w:asciiTheme="minorHAnsi" w:eastAsia="Arial Unicode MS" w:hAnsiTheme="minorHAnsi" w:cs="Arial Unicode MS"/>
        </w:rPr>
        <w:t xml:space="preserve">1. </w:t>
      </w:r>
      <w:r w:rsidRPr="00A07653">
        <w:rPr>
          <w:rFonts w:asciiTheme="minorHAnsi" w:eastAsia="Arial Unicode MS" w:hAnsiTheme="minorHAnsi" w:cs="Arial Unicode MS"/>
          <w:b/>
          <w:i/>
        </w:rPr>
        <w:t>Do szkoły nie przyjmuje się uczennic:</w:t>
      </w:r>
    </w:p>
    <w:p w:rsidR="00F5708E" w:rsidRPr="00A07653" w:rsidRDefault="00F5708E" w:rsidP="00A07653">
      <w:pPr>
        <w:numPr>
          <w:ilvl w:val="0"/>
          <w:numId w:val="77"/>
        </w:numPr>
        <w:tabs>
          <w:tab w:val="left" w:pos="-851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skazanych na karę pozbawienia wolności,</w:t>
      </w:r>
    </w:p>
    <w:p w:rsidR="00F5708E" w:rsidRPr="00A07653" w:rsidRDefault="00F5708E" w:rsidP="00A07653">
      <w:pPr>
        <w:numPr>
          <w:ilvl w:val="0"/>
          <w:numId w:val="77"/>
        </w:numPr>
        <w:tabs>
          <w:tab w:val="left" w:pos="-851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chorych fizycznie lub psychicznie wymagających leczenia szpitalnego lub indywidualnej opieki i pomocy osoby dorosłej,</w:t>
      </w:r>
    </w:p>
    <w:p w:rsidR="00F5708E" w:rsidRPr="00A07653" w:rsidRDefault="00F5708E" w:rsidP="00A07653">
      <w:pPr>
        <w:numPr>
          <w:ilvl w:val="0"/>
          <w:numId w:val="77"/>
        </w:numPr>
        <w:tabs>
          <w:tab w:val="left" w:pos="-851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upośledzonych umysłowo,</w:t>
      </w:r>
    </w:p>
    <w:p w:rsidR="00F5708E" w:rsidRPr="00A07653" w:rsidRDefault="00F5708E" w:rsidP="00A07653">
      <w:pPr>
        <w:numPr>
          <w:ilvl w:val="0"/>
          <w:numId w:val="77"/>
        </w:numPr>
        <w:tabs>
          <w:tab w:val="left" w:pos="-851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niewidomych i głuchych, a także niedowidzących i niedosłyszących w stopniu uniemożliwiającym naukę w szkole normalnej,</w:t>
      </w:r>
    </w:p>
    <w:p w:rsidR="00F5708E" w:rsidRPr="00A07653" w:rsidRDefault="00F5708E" w:rsidP="00A07653">
      <w:pPr>
        <w:numPr>
          <w:ilvl w:val="0"/>
          <w:numId w:val="77"/>
        </w:numPr>
        <w:tabs>
          <w:tab w:val="left" w:pos="-851"/>
        </w:tabs>
        <w:spacing w:after="120"/>
        <w:jc w:val="both"/>
        <w:rPr>
          <w:rFonts w:asciiTheme="minorHAnsi" w:eastAsia="Arial Unicode MS" w:hAnsiTheme="minorHAnsi" w:cs="Arial Unicode MS"/>
        </w:rPr>
      </w:pPr>
      <w:r w:rsidRPr="00A07653">
        <w:rPr>
          <w:rFonts w:asciiTheme="minorHAnsi" w:eastAsia="Arial Unicode MS" w:hAnsiTheme="minorHAnsi" w:cs="Arial Unicode MS"/>
        </w:rPr>
        <w:t>kalekich w stopniu wymagającym opieki indywidualnej, pomocy w poruszaniu się, ubieraniu itp.,</w:t>
      </w:r>
    </w:p>
    <w:p w:rsidR="005970B7" w:rsidRPr="00A07653" w:rsidRDefault="005970B7" w:rsidP="00A07653">
      <w:pPr>
        <w:tabs>
          <w:tab w:val="left" w:pos="851"/>
        </w:tabs>
        <w:spacing w:after="120"/>
        <w:jc w:val="both"/>
        <w:rPr>
          <w:rFonts w:asciiTheme="minorHAnsi" w:eastAsia="Arial Unicode MS" w:hAnsiTheme="minorHAnsi" w:cs="Arial Unicode MS"/>
        </w:rPr>
      </w:pP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bookmarkStart w:id="10" w:name="__RefHeading__21_872406229"/>
      <w:bookmarkEnd w:id="10"/>
      <w:r w:rsidRPr="00A07653">
        <w:rPr>
          <w:rFonts w:asciiTheme="minorHAnsi" w:hAnsiTheme="minorHAnsi"/>
          <w:sz w:val="24"/>
          <w:szCs w:val="24"/>
        </w:rPr>
        <w:t xml:space="preserve">Rozdział IX. 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Prawa i obowiązki ucznia.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44</w:t>
      </w:r>
    </w:p>
    <w:p w:rsidR="00F5708E" w:rsidRPr="00A07653" w:rsidRDefault="00F5708E" w:rsidP="00A07653">
      <w:pPr>
        <w:pStyle w:val="NormalnyWeb"/>
        <w:numPr>
          <w:ilvl w:val="0"/>
          <w:numId w:val="10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b/>
          <w:i/>
        </w:rPr>
        <w:t>Uczeń ma prawo</w:t>
      </w:r>
      <w:r w:rsidRPr="00A07653">
        <w:rPr>
          <w:rFonts w:asciiTheme="minorHAnsi" w:hAnsiTheme="minorHAnsi"/>
        </w:rPr>
        <w:t xml:space="preserve"> do: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właściwego zorganizowania procesu kształcenia, zgodnie z zasadami higieny pracy umysłowej oraz indywidualnymi możliwościami intelektualnymi,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zapoznania się z programem nauczania, z jego treścią, celami i stawianymi wymaganiami,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posiadania pełnej wiedzy na temat kryteriów oceniania z poszczególnych przedmiotów i z zachowania,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korzystania z zasad dotyczących sprawdzenia wiedzy i umiejętności,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opieki wychowawczej i warunków pobytu w szkole zapewniających bezpieczeństwo, ochronę przed wszelkimi formami przemocy fizycznej bądź psychicznej oraz ochrony i poszanowania swej godności,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otrzymania pomocy w przypadku trudności w nauce,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sprawiedliwej, obiektywnej i jawnej oceny,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rozwijania zainteresowań, zdolności i talentów,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swobody wyrażania myśli i przekonań, o ile nie naruszają one dobra osobistego osób trzecich,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korzystania z pomocy psychologa i pedagoga,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życzliwego, podmiotowego traktowania w procesie dydaktyczno –wychowawczym i resocjalizacyjnym,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nietykalności osobistej,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 xml:space="preserve"> </w:t>
      </w:r>
      <w:r w:rsidR="00F5708E" w:rsidRPr="00A07653">
        <w:rPr>
          <w:rFonts w:asciiTheme="minorHAnsi" w:hAnsiTheme="minorHAnsi"/>
        </w:rPr>
        <w:t>bezpiecznych warunków pobytu w szkole,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korzystania ze wszystkich pomieszczeń i urządzeń zgodnie z ich przeznaczeniem i w myśl obowiązujących regulaminów,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 xml:space="preserve">otrzymania informacji, z </w:t>
      </w:r>
      <w:r w:rsidR="00F5708E" w:rsidRPr="00A07653">
        <w:rPr>
          <w:rFonts w:asciiTheme="minorHAnsi" w:hAnsiTheme="minorHAnsi"/>
          <w:bCs/>
        </w:rPr>
        <w:t>tygodniowym wyprzedzeniem, o terminie i zakresie pisemnych sprawdzianów</w:t>
      </w:r>
      <w:r w:rsidR="00F5708E" w:rsidRPr="00A07653">
        <w:rPr>
          <w:rFonts w:asciiTheme="minorHAnsi" w:hAnsiTheme="minorHAnsi"/>
          <w:b/>
        </w:rPr>
        <w:t xml:space="preserve"> </w:t>
      </w:r>
      <w:r w:rsidR="00F5708E" w:rsidRPr="00A07653">
        <w:rPr>
          <w:rFonts w:asciiTheme="minorHAnsi" w:hAnsiTheme="minorHAnsi"/>
        </w:rPr>
        <w:t xml:space="preserve">wiadomości i prac klasowych, przy czym za sprawdzian uważa się pisemną formę kontroli wiadomości, obejmującą jeden dział, a za pracę klasową – formę kontroli wiadomości, obejmującą kilka działów; tzw. kartkówka może być niezapowiedziana i obejmować materiał z trzech ostatnich lekcji ( informacja o terminie sprawdzianu bądź pracy klasowej musi być potwierdzona czytelnym i zrozumiałym zapisem w dzienniku. W ciągu dnia może się odbyć tylko jeden sprawdzian lub praca klasowa; a w ciągu tygodnia nie więcej niż dwie prace klasowe lub dwa sprawdziany. Sprawdziany powinny być </w:t>
      </w:r>
      <w:r w:rsidR="00F5708E" w:rsidRPr="00A07653">
        <w:rPr>
          <w:rFonts w:asciiTheme="minorHAnsi" w:hAnsiTheme="minorHAnsi"/>
          <w:bCs/>
        </w:rPr>
        <w:t>sprawdzone i oddane w terminie dwóch tygodni od daty ich napisania, z możliwością</w:t>
      </w:r>
      <w:r w:rsidR="00F5708E" w:rsidRPr="00A07653">
        <w:rPr>
          <w:rFonts w:asciiTheme="minorHAnsi" w:hAnsiTheme="minorHAnsi"/>
        </w:rPr>
        <w:t xml:space="preserve"> wydłużenia tego terminu o czas świąt, ferii oraz o czas nieobecności nauczyciela),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 xml:space="preserve">wpływania na życie szkoły przez działalność samorządową, 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reprezentowania szkoły w konkursach, turniejach, przeglądach, olimpiadach i zawodach,</w:t>
      </w:r>
    </w:p>
    <w:p w:rsidR="00F5708E" w:rsidRPr="00A07653" w:rsidRDefault="00F5708E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korzystania z pomocy stypendialnej (lub doraźnej), zgodnie z odrębnymi przepisami, </w:t>
      </w:r>
    </w:p>
    <w:p w:rsidR="00F5708E" w:rsidRPr="00A07653" w:rsidRDefault="002B3246" w:rsidP="00A07653">
      <w:pPr>
        <w:pStyle w:val="NormalnyWeb"/>
        <w:numPr>
          <w:ilvl w:val="0"/>
          <w:numId w:val="78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</w:t>
      </w:r>
      <w:r w:rsidR="00F5708E" w:rsidRPr="00A07653">
        <w:rPr>
          <w:rFonts w:asciiTheme="minorHAnsi" w:hAnsiTheme="minorHAnsi"/>
        </w:rPr>
        <w:t>otrzymania wyposażenia szkolnego zgodnie z odrębnymi przepisami.</w:t>
      </w:r>
    </w:p>
    <w:p w:rsidR="00F5708E" w:rsidRPr="00A07653" w:rsidRDefault="00F5708E" w:rsidP="00A07653">
      <w:pPr>
        <w:pStyle w:val="NormalnyWeb"/>
        <w:numPr>
          <w:ilvl w:val="0"/>
          <w:numId w:val="10"/>
        </w:numPr>
        <w:tabs>
          <w:tab w:val="left" w:pos="-1418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przypad</w:t>
      </w:r>
      <w:r w:rsidR="0037743B" w:rsidRPr="00A07653">
        <w:rPr>
          <w:rFonts w:asciiTheme="minorHAnsi" w:hAnsiTheme="minorHAnsi"/>
        </w:rPr>
        <w:t>ku naruszenia praw ucznia, uczennica</w:t>
      </w:r>
      <w:r w:rsidRPr="00A07653">
        <w:rPr>
          <w:rFonts w:asciiTheme="minorHAnsi" w:hAnsiTheme="minorHAnsi"/>
        </w:rPr>
        <w:t xml:space="preserve"> może zgłosić ten fakt w formie pisemnej, ze szczegółowym opisaniem swojego przypadku, do wychowawcy klasy, dyrektora szkoły, w trybie do 7 dni od momentu zaistnienia uchybienia.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45</w:t>
      </w:r>
    </w:p>
    <w:p w:rsidR="00F5708E" w:rsidRPr="00A07653" w:rsidRDefault="00F5708E" w:rsidP="00A07653">
      <w:pPr>
        <w:pStyle w:val="NormalnyWeb"/>
        <w:spacing w:before="0" w:after="120"/>
        <w:ind w:left="426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</w:t>
      </w:r>
      <w:r w:rsidRPr="00A07653">
        <w:rPr>
          <w:rFonts w:asciiTheme="minorHAnsi" w:hAnsiTheme="minorHAnsi"/>
          <w:b/>
          <w:i/>
        </w:rPr>
        <w:t>Uczennica ma obowiązek</w:t>
      </w:r>
      <w:r w:rsidRPr="00A07653">
        <w:rPr>
          <w:rFonts w:asciiTheme="minorHAnsi" w:hAnsiTheme="minorHAnsi"/>
        </w:rPr>
        <w:t xml:space="preserve"> przestrzegania postanowień zawartych w statucie szkoły, a w szczególności w zakresie:</w:t>
      </w:r>
    </w:p>
    <w:p w:rsidR="00F5708E" w:rsidRPr="00A07653" w:rsidRDefault="00AC3D8D" w:rsidP="00A07653">
      <w:pPr>
        <w:pStyle w:val="NormalnyWeb"/>
        <w:spacing w:before="0" w:after="120"/>
        <w:ind w:left="426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</w:t>
      </w:r>
      <w:r w:rsidR="00F5708E" w:rsidRPr="00A07653">
        <w:rPr>
          <w:rFonts w:asciiTheme="minorHAnsi" w:hAnsiTheme="minorHAnsi"/>
        </w:rPr>
        <w:t>) udziału w zajęciach edukacyjnych, przygotowywania się do nich oraz właściwego zachowania się w ich trakcie, a wi</w:t>
      </w:r>
      <w:r w:rsidR="006B33BE" w:rsidRPr="00A07653">
        <w:rPr>
          <w:rFonts w:asciiTheme="minorHAnsi" w:hAnsiTheme="minorHAnsi"/>
        </w:rPr>
        <w:t>ę</w:t>
      </w:r>
      <w:r w:rsidR="00F5708E" w:rsidRPr="00A07653">
        <w:rPr>
          <w:rFonts w:asciiTheme="minorHAnsi" w:hAnsiTheme="minorHAnsi"/>
        </w:rPr>
        <w:t>c:</w:t>
      </w:r>
    </w:p>
    <w:p w:rsidR="00F657E4" w:rsidRPr="00A07653" w:rsidRDefault="00F5708E" w:rsidP="00A07653">
      <w:pPr>
        <w:pStyle w:val="NormalnyWeb"/>
        <w:numPr>
          <w:ilvl w:val="0"/>
          <w:numId w:val="7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uczęszczać sys</w:t>
      </w:r>
      <w:r w:rsidR="00F657E4" w:rsidRPr="00A07653">
        <w:rPr>
          <w:rFonts w:asciiTheme="minorHAnsi" w:hAnsiTheme="minorHAnsi"/>
        </w:rPr>
        <w:t>tematycznie na zajęcia lekcyjne,</w:t>
      </w:r>
    </w:p>
    <w:p w:rsidR="00F5708E" w:rsidRPr="00A07653" w:rsidRDefault="00F657E4" w:rsidP="00A07653">
      <w:pPr>
        <w:pStyle w:val="NormalnyWeb"/>
        <w:numPr>
          <w:ilvl w:val="0"/>
          <w:numId w:val="7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nie spóźniać się na zajęcia lekcyjne</w:t>
      </w:r>
      <w:r w:rsidR="00F5708E" w:rsidRPr="00A07653">
        <w:rPr>
          <w:rFonts w:asciiTheme="minorHAnsi" w:hAnsiTheme="minorHAnsi"/>
        </w:rPr>
        <w:t>,</w:t>
      </w:r>
    </w:p>
    <w:p w:rsidR="00F5708E" w:rsidRPr="00A07653" w:rsidRDefault="00F5708E" w:rsidP="00A07653">
      <w:pPr>
        <w:pStyle w:val="NormalnyWeb"/>
        <w:numPr>
          <w:ilvl w:val="0"/>
          <w:numId w:val="7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uczestniczyć w lekcji w sposób pełny na miarę swoich psychofizycznych możliwości,</w:t>
      </w:r>
    </w:p>
    <w:p w:rsidR="00F5708E" w:rsidRPr="00A07653" w:rsidRDefault="00F5708E" w:rsidP="00A07653">
      <w:pPr>
        <w:pStyle w:val="NormalnyWeb"/>
        <w:numPr>
          <w:ilvl w:val="0"/>
          <w:numId w:val="7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przestrzegać prawa innych uczniów do pełnego korzystania z lekcji,</w:t>
      </w:r>
    </w:p>
    <w:p w:rsidR="00F5708E" w:rsidRPr="00A07653" w:rsidRDefault="00F5708E" w:rsidP="00A07653">
      <w:pPr>
        <w:pStyle w:val="NormalnyWeb"/>
        <w:numPr>
          <w:ilvl w:val="0"/>
          <w:numId w:val="7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systematycznie przygotowywać się do zajęć lekcyjnych, posiadać potrzebne przybory, materiały, mieć odrobione zadania domowe,</w:t>
      </w:r>
    </w:p>
    <w:p w:rsidR="00F5708E" w:rsidRPr="00A07653" w:rsidRDefault="00F5708E" w:rsidP="00A07653">
      <w:pPr>
        <w:pStyle w:val="NormalnyWeb"/>
        <w:numPr>
          <w:ilvl w:val="0"/>
          <w:numId w:val="79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</w:t>
      </w:r>
      <w:r w:rsidR="00CC7C08" w:rsidRPr="00A07653">
        <w:rPr>
          <w:rFonts w:asciiTheme="minorHAnsi" w:hAnsiTheme="minorHAnsi"/>
        </w:rPr>
        <w:t>ie utrudniać prowadzenia lekcji,</w:t>
      </w:r>
    </w:p>
    <w:p w:rsidR="00F5708E" w:rsidRPr="00A07653" w:rsidRDefault="00AC3D8D" w:rsidP="00A07653">
      <w:pPr>
        <w:pStyle w:val="NormalnyWeb"/>
        <w:spacing w:before="0" w:after="120"/>
        <w:ind w:left="567" w:hanging="425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</w:t>
      </w:r>
      <w:r w:rsidR="00F5708E" w:rsidRPr="00A07653">
        <w:rPr>
          <w:rFonts w:asciiTheme="minorHAnsi" w:hAnsiTheme="minorHAnsi"/>
        </w:rPr>
        <w:t xml:space="preserve">) </w:t>
      </w:r>
      <w:r w:rsidR="00F5708E" w:rsidRPr="00A07653">
        <w:rPr>
          <w:rFonts w:asciiTheme="minorHAnsi" w:hAnsiTheme="minorHAnsi"/>
        </w:rPr>
        <w:tab/>
        <w:t>usprawiedliwiania w określonym terminie i formie nieobec</w:t>
      </w:r>
      <w:r w:rsidR="00CC7C08" w:rsidRPr="00A07653">
        <w:rPr>
          <w:rFonts w:asciiTheme="minorHAnsi" w:hAnsiTheme="minorHAnsi"/>
        </w:rPr>
        <w:t>ności na zajęciach edukacyjnych;</w:t>
      </w:r>
    </w:p>
    <w:p w:rsidR="00B420A6" w:rsidRPr="00A07653" w:rsidRDefault="00AC3D8D" w:rsidP="00A07653">
      <w:pPr>
        <w:pStyle w:val="NormalnyWeb"/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3</w:t>
      </w:r>
      <w:r w:rsidR="00F5708E" w:rsidRPr="00A07653">
        <w:rPr>
          <w:rFonts w:asciiTheme="minorHAnsi" w:hAnsiTheme="minorHAnsi"/>
        </w:rPr>
        <w:t>)</w:t>
      </w:r>
      <w:r w:rsidR="00F5708E" w:rsidRPr="00A07653">
        <w:rPr>
          <w:rFonts w:asciiTheme="minorHAnsi" w:hAnsiTheme="minorHAnsi"/>
        </w:rPr>
        <w:tab/>
        <w:t>uczestniczenia w organizowa</w:t>
      </w:r>
      <w:r w:rsidR="00D72084" w:rsidRPr="00A07653">
        <w:rPr>
          <w:rFonts w:asciiTheme="minorHAnsi" w:hAnsiTheme="minorHAnsi"/>
        </w:rPr>
        <w:t>nych zajęciach mających pomóc jej</w:t>
      </w:r>
      <w:r w:rsidR="00A40B67" w:rsidRPr="00A07653">
        <w:rPr>
          <w:rFonts w:asciiTheme="minorHAnsi" w:hAnsiTheme="minorHAnsi"/>
        </w:rPr>
        <w:t xml:space="preserve"> w uzupełnieniu</w:t>
      </w:r>
    </w:p>
    <w:p w:rsidR="00F5708E" w:rsidRPr="00A07653" w:rsidRDefault="00F5708E" w:rsidP="00A07653">
      <w:pPr>
        <w:pStyle w:val="NormalnyWeb"/>
        <w:spacing w:before="0" w:after="120"/>
        <w:ind w:left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zaległości programowy</w:t>
      </w:r>
      <w:r w:rsidR="00CC7C08" w:rsidRPr="00A07653">
        <w:rPr>
          <w:rFonts w:asciiTheme="minorHAnsi" w:hAnsiTheme="minorHAnsi"/>
        </w:rPr>
        <w:t>ch z poszczególnych przedmiotów;</w:t>
      </w:r>
    </w:p>
    <w:p w:rsidR="00F5708E" w:rsidRPr="00A07653" w:rsidRDefault="00AC3D8D" w:rsidP="00A07653">
      <w:pPr>
        <w:pStyle w:val="NormalnyWeb"/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4</w:t>
      </w:r>
      <w:r w:rsidR="00F5708E" w:rsidRPr="00A07653">
        <w:rPr>
          <w:rFonts w:asciiTheme="minorHAnsi" w:hAnsiTheme="minorHAnsi"/>
        </w:rPr>
        <w:t xml:space="preserve">) </w:t>
      </w:r>
      <w:r w:rsidR="00F5708E" w:rsidRPr="00A07653">
        <w:rPr>
          <w:rFonts w:asciiTheme="minorHAnsi" w:hAnsiTheme="minorHAnsi"/>
        </w:rPr>
        <w:tab/>
        <w:t>dbania o schludny wygląd oraz noszenia odpowiedniego stroju (ubiór codzienny ucznia jest dowolny, ale nie ekstrawagancki; powinien być schludny, skromny, czysty, funkcjonalny; w doborze ubioru, rodzaju fryzury należy zachować umiar pamiętając, że szkoła jest miejscem pracy, a uczeń ma obowiązek przestrzegać zasad h</w:t>
      </w:r>
      <w:r w:rsidR="00CC7C08" w:rsidRPr="00A07653">
        <w:rPr>
          <w:rFonts w:asciiTheme="minorHAnsi" w:hAnsiTheme="minorHAnsi"/>
        </w:rPr>
        <w:t>igieny osobistej oraz estetyki);</w:t>
      </w:r>
    </w:p>
    <w:p w:rsidR="00F5708E" w:rsidRPr="00A07653" w:rsidRDefault="00F5708E" w:rsidP="00A07653">
      <w:pPr>
        <w:pStyle w:val="NormalnyWeb"/>
        <w:numPr>
          <w:ilvl w:val="1"/>
          <w:numId w:val="80"/>
        </w:numPr>
        <w:tabs>
          <w:tab w:val="clear" w:pos="1440"/>
          <w:tab w:val="num" w:pos="567"/>
        </w:tabs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właściwego zachowania się wobec nauczycieli, innych pracowników szkoły, pozostałych uczniów, mienia szkoły oraz przestrzegania porządku,</w:t>
      </w:r>
      <w:r w:rsidR="00CC7C08" w:rsidRPr="00A07653">
        <w:rPr>
          <w:rFonts w:asciiTheme="minorHAnsi" w:hAnsiTheme="minorHAnsi"/>
        </w:rPr>
        <w:t xml:space="preserve"> bezpieczeństwa i higieny nauki;</w:t>
      </w:r>
    </w:p>
    <w:p w:rsidR="00F5708E" w:rsidRPr="00A07653" w:rsidRDefault="00F5708E" w:rsidP="00A07653">
      <w:pPr>
        <w:pStyle w:val="NormalnyWeb"/>
        <w:numPr>
          <w:ilvl w:val="1"/>
          <w:numId w:val="80"/>
        </w:numPr>
        <w:tabs>
          <w:tab w:val="clear" w:pos="1440"/>
          <w:tab w:val="num" w:pos="567"/>
        </w:tabs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odnosić się z szacunkiem do nauczycieli, innych pracowników szkoły, i</w:t>
      </w:r>
      <w:r w:rsidR="00CC7C08" w:rsidRPr="00A07653">
        <w:rPr>
          <w:rFonts w:asciiTheme="minorHAnsi" w:hAnsiTheme="minorHAnsi"/>
        </w:rPr>
        <w:t>nnych uczniów oraz ich rodziców;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dbać o ku</w:t>
      </w:r>
      <w:r w:rsidR="00CC7C08" w:rsidRPr="00A07653">
        <w:rPr>
          <w:rFonts w:asciiTheme="minorHAnsi" w:hAnsiTheme="minorHAnsi"/>
        </w:rPr>
        <w:t>lturę słowa w szkole i poza nią;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przeciwstawiać się przejawom wulgarności i brutalno</w:t>
      </w:r>
      <w:r w:rsidR="00CC7C08" w:rsidRPr="00A07653">
        <w:rPr>
          <w:rFonts w:asciiTheme="minorHAnsi" w:hAnsiTheme="minorHAnsi"/>
        </w:rPr>
        <w:t>ści;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respektować prawo każdego człowieka do nietykalności fizyczne</w:t>
      </w:r>
      <w:r w:rsidR="00CC7C08" w:rsidRPr="00A07653">
        <w:rPr>
          <w:rFonts w:asciiTheme="minorHAnsi" w:hAnsiTheme="minorHAnsi"/>
        </w:rPr>
        <w:t>j i bezpieczeństwa psychicznego;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szanować wolność i godn</w:t>
      </w:r>
      <w:r w:rsidR="00CC7C08" w:rsidRPr="00A07653">
        <w:rPr>
          <w:rFonts w:asciiTheme="minorHAnsi" w:hAnsiTheme="minorHAnsi"/>
        </w:rPr>
        <w:t>ość osobistą drugiego człowieka;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szanow</w:t>
      </w:r>
      <w:r w:rsidR="00CC7C08" w:rsidRPr="00A07653">
        <w:rPr>
          <w:rFonts w:asciiTheme="minorHAnsi" w:hAnsiTheme="minorHAnsi"/>
        </w:rPr>
        <w:t>ać poglądy i przekonania innych;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szanować mienie, </w:t>
      </w:r>
      <w:r w:rsidR="00CC7C08" w:rsidRPr="00A07653">
        <w:rPr>
          <w:rFonts w:asciiTheme="minorHAnsi" w:hAnsiTheme="minorHAnsi"/>
        </w:rPr>
        <w:t>sprzęt szkolny i pomoce naukowe;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dbać o wspólne</w:t>
      </w:r>
      <w:r w:rsidR="00CC7C08" w:rsidRPr="00A07653">
        <w:rPr>
          <w:rFonts w:asciiTheme="minorHAnsi" w:hAnsiTheme="minorHAnsi"/>
        </w:rPr>
        <w:t xml:space="preserve"> dobro, ład i porządek w szkole;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ponosić odpowiedzialność materialną (uczniowie, rodzice -opiekunowie prawni) za wyrządzone szkody w s</w:t>
      </w:r>
      <w:r w:rsidR="00CC7C08" w:rsidRPr="00A07653">
        <w:rPr>
          <w:rFonts w:asciiTheme="minorHAnsi" w:hAnsiTheme="minorHAnsi"/>
        </w:rPr>
        <w:t>zkole jak i wobec osób trzecich;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dbać o autorytet i honor szkoły w środowisku oraz pielęgnować jej tradycje,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okazywać pomoc oso</w:t>
      </w:r>
      <w:r w:rsidR="00CC7C08" w:rsidRPr="00A07653">
        <w:rPr>
          <w:rFonts w:asciiTheme="minorHAnsi" w:hAnsiTheme="minorHAnsi"/>
        </w:rPr>
        <w:t>bom starszym, słabym i dzieciom;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 zachować się zgodnie z obowiązującymi normami społecznymi, etycznymi i zwyc</w:t>
      </w:r>
      <w:r w:rsidR="00CC7C08" w:rsidRPr="00A07653">
        <w:rPr>
          <w:rFonts w:asciiTheme="minorHAnsi" w:hAnsiTheme="minorHAnsi"/>
        </w:rPr>
        <w:t>zajami w  miejscach publicznych;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dążyć do polubownego rozwią</w:t>
      </w:r>
      <w:r w:rsidR="00CC7C08" w:rsidRPr="00A07653">
        <w:rPr>
          <w:rFonts w:asciiTheme="minorHAnsi" w:hAnsiTheme="minorHAnsi"/>
        </w:rPr>
        <w:t>zywania konfliktów koleżeńskich;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podporządkowywać się zaleceniom i zarządzeniom dyrektora szkoły, rady pedagogicznej, poszczególnych nauczycieli oraz ustaleniom samorządu uczniowskiego w zakresie bezpieczeństwa, porz</w:t>
      </w:r>
      <w:r w:rsidR="00CC7C08" w:rsidRPr="00A07653">
        <w:rPr>
          <w:rFonts w:asciiTheme="minorHAnsi" w:hAnsiTheme="minorHAnsi"/>
        </w:rPr>
        <w:t>ądku i organizacji pracy szkoły;</w:t>
      </w:r>
    </w:p>
    <w:p w:rsidR="00F5708E" w:rsidRPr="00A07653" w:rsidRDefault="00671198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dbać o bezpieczeństwo i zdrowie</w:t>
      </w:r>
      <w:r w:rsidR="00F5708E" w:rsidRPr="00A07653">
        <w:rPr>
          <w:rFonts w:asciiTheme="minorHAnsi" w:hAnsiTheme="minorHAnsi"/>
        </w:rPr>
        <w:t xml:space="preserve"> własne oraz swoich kolegów – uczennicom zabrania się palenia tytoniu, picia alkoholu, używania narkotyków i innych środków odurzających (za powyższe przekroc</w:t>
      </w:r>
      <w:r w:rsidR="005B1249" w:rsidRPr="00A07653">
        <w:rPr>
          <w:rFonts w:asciiTheme="minorHAnsi" w:hAnsiTheme="minorHAnsi"/>
        </w:rPr>
        <w:t>zenia stosuje się w szkole kary</w:t>
      </w:r>
      <w:r w:rsidR="00F5708E" w:rsidRPr="00A07653">
        <w:rPr>
          <w:rFonts w:asciiTheme="minorHAnsi" w:hAnsiTheme="minorHAnsi"/>
        </w:rPr>
        <w:t xml:space="preserve"> przewid</w:t>
      </w:r>
      <w:r w:rsidR="00CC7C08" w:rsidRPr="00A07653">
        <w:rPr>
          <w:rFonts w:asciiTheme="minorHAnsi" w:hAnsiTheme="minorHAnsi"/>
        </w:rPr>
        <w:t>ziane w odrębnych regulaminach);</w:t>
      </w:r>
    </w:p>
    <w:p w:rsidR="00F5708E" w:rsidRPr="00A07653" w:rsidRDefault="00F5708E" w:rsidP="00A07653">
      <w:pPr>
        <w:pStyle w:val="NormalnyWeb"/>
        <w:numPr>
          <w:ilvl w:val="0"/>
          <w:numId w:val="81"/>
        </w:numPr>
        <w:spacing w:before="0" w:after="120"/>
        <w:ind w:left="567" w:hanging="56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przestrzegać regulaminów znajdujących się w pracowniach oraz instrukcji obsługi urządzeń, podczas korzystania ze sprzętu i pomieszczeń szkolnych.</w:t>
      </w:r>
    </w:p>
    <w:p w:rsidR="00671198" w:rsidRPr="00A07653" w:rsidRDefault="00671198" w:rsidP="00A07653">
      <w:pPr>
        <w:pStyle w:val="NormalnyWeb"/>
        <w:spacing w:before="0" w:after="120"/>
        <w:jc w:val="both"/>
        <w:rPr>
          <w:rFonts w:asciiTheme="minorHAnsi" w:hAnsiTheme="minorHAnsi"/>
        </w:rPr>
      </w:pPr>
    </w:p>
    <w:p w:rsidR="00671198" w:rsidRPr="00A07653" w:rsidRDefault="00671198" w:rsidP="00A07653">
      <w:pPr>
        <w:pStyle w:val="NormalnyWeb"/>
        <w:spacing w:before="0" w:after="120"/>
        <w:jc w:val="both"/>
        <w:rPr>
          <w:rFonts w:asciiTheme="minorHAnsi" w:hAnsiTheme="minorHAnsi"/>
        </w:rPr>
      </w:pP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46</w:t>
      </w:r>
    </w:p>
    <w:p w:rsidR="00F5708E" w:rsidRPr="00A07653" w:rsidRDefault="00F5708E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Uczeń szkoły może otrzymywać </w:t>
      </w:r>
      <w:r w:rsidRPr="00A07653">
        <w:rPr>
          <w:rFonts w:asciiTheme="minorHAnsi" w:hAnsiTheme="minorHAnsi"/>
          <w:b/>
          <w:i/>
        </w:rPr>
        <w:t>nagrody i wyróżnienia</w:t>
      </w:r>
      <w:r w:rsidRPr="00A07653">
        <w:rPr>
          <w:rFonts w:asciiTheme="minorHAnsi" w:hAnsiTheme="minorHAnsi"/>
        </w:rPr>
        <w:t xml:space="preserve"> za:</w:t>
      </w:r>
    </w:p>
    <w:p w:rsidR="00F5708E" w:rsidRPr="00A07653" w:rsidRDefault="00F5708E" w:rsidP="00A07653">
      <w:pPr>
        <w:pStyle w:val="NormalnyWeb"/>
        <w:numPr>
          <w:ilvl w:val="0"/>
          <w:numId w:val="9"/>
        </w:numPr>
        <w:tabs>
          <w:tab w:val="clear" w:pos="720"/>
          <w:tab w:val="left" w:pos="-851"/>
          <w:tab w:val="num" w:pos="-709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rzetelną naukę i pracę na rzecz szkoły,</w:t>
      </w:r>
    </w:p>
    <w:p w:rsidR="00F5708E" w:rsidRPr="00A07653" w:rsidRDefault="00F5708E" w:rsidP="00A07653">
      <w:pPr>
        <w:pStyle w:val="NormalnyWeb"/>
        <w:numPr>
          <w:ilvl w:val="0"/>
          <w:numId w:val="9"/>
        </w:numPr>
        <w:tabs>
          <w:tab w:val="clear" w:pos="720"/>
          <w:tab w:val="left" w:pos="-851"/>
          <w:tab w:val="num" w:pos="-709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wzorową postawę,</w:t>
      </w:r>
    </w:p>
    <w:p w:rsidR="00F5708E" w:rsidRPr="00A07653" w:rsidRDefault="00F5708E" w:rsidP="00A07653">
      <w:pPr>
        <w:pStyle w:val="NormalnyWeb"/>
        <w:numPr>
          <w:ilvl w:val="0"/>
          <w:numId w:val="9"/>
        </w:numPr>
        <w:tabs>
          <w:tab w:val="clear" w:pos="720"/>
          <w:tab w:val="left" w:pos="-851"/>
          <w:tab w:val="num" w:pos="-709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wybitne osiągnięcia,</w:t>
      </w:r>
    </w:p>
    <w:p w:rsidR="00F5708E" w:rsidRPr="00A07653" w:rsidRDefault="00F5708E" w:rsidP="00A07653">
      <w:pPr>
        <w:pStyle w:val="NormalnyWeb"/>
        <w:numPr>
          <w:ilvl w:val="0"/>
          <w:numId w:val="9"/>
        </w:numPr>
        <w:tabs>
          <w:tab w:val="clear" w:pos="720"/>
          <w:tab w:val="left" w:pos="-851"/>
          <w:tab w:val="num" w:pos="-709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dzielność i odwagę.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2. Nagrody przyznaje dyrektor na wniosek wychowawcy klasy, samorządu uczniowskiego, po zasięgnięciu opinii rady pedagogicznej lub pracownika szkoły zgodnie z obowiązującymi regulaminami.</w:t>
      </w:r>
    </w:p>
    <w:p w:rsidR="00F5708E" w:rsidRPr="00A07653" w:rsidRDefault="00F5708E" w:rsidP="00A07653">
      <w:pPr>
        <w:pStyle w:val="NormalnyWeb"/>
        <w:numPr>
          <w:ilvl w:val="0"/>
          <w:numId w:val="10"/>
        </w:numPr>
        <w:tabs>
          <w:tab w:val="clear" w:pos="435"/>
          <w:tab w:val="num" w:pos="-851"/>
        </w:tabs>
        <w:spacing w:before="0" w:after="120"/>
        <w:ind w:left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Ustala się następujące rodzaje nagród dla uczniów szkoły: </w:t>
      </w:r>
    </w:p>
    <w:p w:rsidR="00F5708E" w:rsidRPr="00A07653" w:rsidRDefault="00F5708E" w:rsidP="00A07653">
      <w:pPr>
        <w:pStyle w:val="NormalnyWeb"/>
        <w:numPr>
          <w:ilvl w:val="0"/>
          <w:numId w:val="8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 xml:space="preserve"> uwaga pozytywna wystawiana przez naucz</w:t>
      </w:r>
      <w:r w:rsidR="00B4226D" w:rsidRPr="00A07653">
        <w:rPr>
          <w:rFonts w:asciiTheme="minorHAnsi" w:hAnsiTheme="minorHAnsi"/>
        </w:rPr>
        <w:t>yciela lub pracownika szkoły i odnotowana w dzienniku lekcyjnym,</w:t>
      </w:r>
    </w:p>
    <w:p w:rsidR="00F5708E" w:rsidRPr="00A07653" w:rsidRDefault="00F5708E" w:rsidP="00A07653">
      <w:pPr>
        <w:pStyle w:val="NormalnyWeb"/>
        <w:numPr>
          <w:ilvl w:val="0"/>
          <w:numId w:val="8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raport pochwalny za szczególne wyróżniające</w:t>
      </w:r>
      <w:r w:rsidR="00B4226D" w:rsidRPr="00A07653">
        <w:rPr>
          <w:rFonts w:asciiTheme="minorHAnsi" w:hAnsiTheme="minorHAnsi"/>
        </w:rPr>
        <w:t xml:space="preserve"> się</w:t>
      </w:r>
      <w:r w:rsidRPr="00A07653">
        <w:rPr>
          <w:rFonts w:asciiTheme="minorHAnsi" w:hAnsiTheme="minorHAnsi"/>
        </w:rPr>
        <w:t xml:space="preserve"> zachowanie, zatwie</w:t>
      </w:r>
      <w:r w:rsidR="00B4226D" w:rsidRPr="00A07653">
        <w:rPr>
          <w:rFonts w:asciiTheme="minorHAnsi" w:hAnsiTheme="minorHAnsi"/>
        </w:rPr>
        <w:t>rdzany przez dyrektora szkoły,</w:t>
      </w:r>
    </w:p>
    <w:p w:rsidR="00F5708E" w:rsidRPr="00A07653" w:rsidRDefault="00F5708E" w:rsidP="00A07653">
      <w:pPr>
        <w:pStyle w:val="NormalnyWeb"/>
        <w:numPr>
          <w:ilvl w:val="0"/>
          <w:numId w:val="8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dyplom,</w:t>
      </w:r>
    </w:p>
    <w:p w:rsidR="00F5708E" w:rsidRPr="00A07653" w:rsidRDefault="00F5708E" w:rsidP="00A07653">
      <w:pPr>
        <w:pStyle w:val="NormalnyWeb"/>
        <w:numPr>
          <w:ilvl w:val="0"/>
          <w:numId w:val="8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nagrody rzeczowe,</w:t>
      </w:r>
    </w:p>
    <w:p w:rsidR="00F5708E" w:rsidRPr="00A07653" w:rsidRDefault="00F5708E" w:rsidP="00A07653">
      <w:pPr>
        <w:pStyle w:val="NormalnyWeb"/>
        <w:numPr>
          <w:ilvl w:val="0"/>
          <w:numId w:val="82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urlop nagrodowy.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47</w:t>
      </w:r>
    </w:p>
    <w:p w:rsidR="00F5708E" w:rsidRPr="00A07653" w:rsidRDefault="00F5708E" w:rsidP="00A07653">
      <w:pPr>
        <w:pStyle w:val="NormalnyWeb"/>
        <w:spacing w:before="0" w:after="120"/>
        <w:ind w:left="360" w:hanging="36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1. Postępowanie ucznia wbrew postanowieniom statutu powoduje nałożenie </w:t>
      </w:r>
      <w:r w:rsidRPr="00A07653">
        <w:rPr>
          <w:rFonts w:asciiTheme="minorHAnsi" w:hAnsiTheme="minorHAnsi"/>
          <w:b/>
          <w:i/>
        </w:rPr>
        <w:t xml:space="preserve">kar dyscyplinarnych </w:t>
      </w:r>
      <w:r w:rsidRPr="00A07653">
        <w:rPr>
          <w:rFonts w:asciiTheme="minorHAnsi" w:hAnsiTheme="minorHAnsi"/>
        </w:rPr>
        <w:t>takich jak:</w:t>
      </w:r>
    </w:p>
    <w:p w:rsidR="00F5708E" w:rsidRPr="00A07653" w:rsidRDefault="00B4226D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negatywna uwaga odnotowana w dzienniku lekcyjnym,</w:t>
      </w:r>
    </w:p>
    <w:p w:rsidR="00B4226D" w:rsidRPr="00A07653" w:rsidRDefault="00B4226D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upomnienie wychowawcy wobec klasy,</w:t>
      </w:r>
    </w:p>
    <w:p w:rsidR="00F5708E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raport karny,</w:t>
      </w:r>
    </w:p>
    <w:p w:rsidR="00F5708E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upomnienie dyrektora,</w:t>
      </w:r>
    </w:p>
    <w:p w:rsidR="00F5708E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upomnienie dyrektora wobec społeczności uczniowskiej,</w:t>
      </w:r>
    </w:p>
    <w:p w:rsidR="00F5708E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pisemne powiadomienie rodziców oraz sądu o nagannym zachowaniu ucznia,</w:t>
      </w:r>
    </w:p>
    <w:p w:rsidR="00F5708E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zakaz udziału w imprezach i wycieczkach szkolnych oraz pozbawienie wszystkich przywilejów uczniowskich wynikających z wewnątrzszkolnego i przedmiotowego systemu oceniania,</w:t>
      </w:r>
    </w:p>
    <w:p w:rsidR="00F5708E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prace społeczne na rzecz szkoły w wymiarze i charakterze uzależnionym od stopnia przewinienia, zatwierdzone przez radę pedagogiczną,</w:t>
      </w:r>
    </w:p>
    <w:p w:rsidR="005970B7" w:rsidRPr="00A07653" w:rsidRDefault="00F5708E" w:rsidP="00A07653">
      <w:pPr>
        <w:pStyle w:val="NormalnyWeb"/>
        <w:numPr>
          <w:ilvl w:val="0"/>
          <w:numId w:val="8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 xml:space="preserve">przeniesienie ucznia do innej szkoły tego samego typu. </w:t>
      </w:r>
    </w:p>
    <w:p w:rsidR="00BC03BB" w:rsidRPr="00A07653" w:rsidRDefault="009820EB" w:rsidP="00A07653">
      <w:pPr>
        <w:pStyle w:val="NormalnyWeb"/>
        <w:spacing w:before="0" w:after="120"/>
        <w:ind w:left="425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48</w:t>
      </w:r>
    </w:p>
    <w:p w:rsidR="00F5708E" w:rsidRPr="00A07653" w:rsidRDefault="00F5708E" w:rsidP="00A07653">
      <w:pPr>
        <w:pStyle w:val="NormalnyWeb"/>
        <w:numPr>
          <w:ilvl w:val="0"/>
          <w:numId w:val="84"/>
        </w:numPr>
        <w:spacing w:before="0" w:after="120"/>
        <w:jc w:val="both"/>
        <w:rPr>
          <w:rFonts w:asciiTheme="minorHAnsi" w:hAnsiTheme="minorHAnsi"/>
          <w:b/>
        </w:rPr>
      </w:pPr>
      <w:r w:rsidRPr="00A07653">
        <w:rPr>
          <w:rFonts w:asciiTheme="minorHAnsi" w:hAnsiTheme="minorHAnsi"/>
          <w:b/>
        </w:rPr>
        <w:t>Procedura odwołania od nałożonej kary</w:t>
      </w:r>
    </w:p>
    <w:p w:rsidR="00F5708E" w:rsidRPr="00A07653" w:rsidRDefault="00F5708E" w:rsidP="00A07653">
      <w:pPr>
        <w:pStyle w:val="NormalnyWeb"/>
        <w:numPr>
          <w:ilvl w:val="0"/>
          <w:numId w:val="8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Uczennica lub rodzic mają prawo do złożenia do dyrektora szkoły pisemneg</w:t>
      </w:r>
      <w:r w:rsidR="00191C3A" w:rsidRPr="00A07653">
        <w:rPr>
          <w:rFonts w:asciiTheme="minorHAnsi" w:hAnsiTheme="minorHAnsi"/>
        </w:rPr>
        <w:t>o odwołania od kary w terminie 7</w:t>
      </w:r>
      <w:r w:rsidRPr="00A07653">
        <w:rPr>
          <w:rFonts w:asciiTheme="minorHAnsi" w:hAnsiTheme="minorHAnsi"/>
        </w:rPr>
        <w:t xml:space="preserve"> dni od jej nałożenia.</w:t>
      </w:r>
    </w:p>
    <w:p w:rsidR="00F5708E" w:rsidRPr="00A07653" w:rsidRDefault="00F5708E" w:rsidP="00A07653">
      <w:pPr>
        <w:pStyle w:val="NormalnyWeb"/>
        <w:numPr>
          <w:ilvl w:val="0"/>
          <w:numId w:val="8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Odwołanie musi zawierać opis zdarzenia podlegającego karze oraz uzasadnienie wniesienia odwołania .</w:t>
      </w:r>
    </w:p>
    <w:p w:rsidR="004A07AC" w:rsidRPr="00A07653" w:rsidRDefault="00F5708E" w:rsidP="00A07653">
      <w:pPr>
        <w:pStyle w:val="NormalnyWeb"/>
        <w:numPr>
          <w:ilvl w:val="0"/>
          <w:numId w:val="8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 w ciągu 7 dni podejmuje decyzję w sprawie złożonego odwołania.</w:t>
      </w:r>
    </w:p>
    <w:p w:rsidR="00F5708E" w:rsidRPr="00A07653" w:rsidRDefault="00F5708E" w:rsidP="00A07653">
      <w:pPr>
        <w:pStyle w:val="NormalnyWeb"/>
        <w:numPr>
          <w:ilvl w:val="0"/>
          <w:numId w:val="8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Decyzja dyrektora jest ostateczna.</w:t>
      </w:r>
    </w:p>
    <w:p w:rsidR="00F5708E" w:rsidRPr="00A07653" w:rsidRDefault="00F5708E" w:rsidP="00A07653">
      <w:pPr>
        <w:pStyle w:val="NormalnyWeb"/>
        <w:numPr>
          <w:ilvl w:val="0"/>
          <w:numId w:val="8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Odwołanie złożone po terminie lub nie spełniające wymog</w:t>
      </w:r>
      <w:r w:rsidR="002661FC" w:rsidRPr="00A07653">
        <w:rPr>
          <w:rFonts w:asciiTheme="minorHAnsi" w:hAnsiTheme="minorHAnsi"/>
        </w:rPr>
        <w:t>ów formalnych nie jest rozpatrywane</w:t>
      </w:r>
      <w:r w:rsidRPr="00A07653">
        <w:rPr>
          <w:rFonts w:asciiTheme="minorHAnsi" w:hAnsiTheme="minorHAnsi"/>
        </w:rPr>
        <w:t>.</w:t>
      </w:r>
    </w:p>
    <w:p w:rsidR="002B0061" w:rsidRPr="00A07653" w:rsidRDefault="00F5708E" w:rsidP="00A07653">
      <w:pPr>
        <w:pStyle w:val="NormalnyWeb"/>
        <w:numPr>
          <w:ilvl w:val="0"/>
          <w:numId w:val="85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sytuacji, gdy karę nałożył dyrektor szkoły</w:t>
      </w:r>
      <w:r w:rsidR="00061A1D" w:rsidRPr="00A07653">
        <w:rPr>
          <w:rFonts w:asciiTheme="minorHAnsi" w:hAnsiTheme="minorHAnsi"/>
        </w:rPr>
        <w:t>,</w:t>
      </w:r>
      <w:r w:rsidRPr="00A07653">
        <w:rPr>
          <w:rFonts w:asciiTheme="minorHAnsi" w:hAnsiTheme="minorHAnsi"/>
        </w:rPr>
        <w:t xml:space="preserve"> odwołanie kieruje się do rady pedagogicznej</w:t>
      </w:r>
      <w:r w:rsidR="00B76035" w:rsidRPr="00A07653">
        <w:rPr>
          <w:rFonts w:asciiTheme="minorHAnsi" w:hAnsiTheme="minorHAnsi"/>
        </w:rPr>
        <w:t>,</w:t>
      </w:r>
      <w:r w:rsidRPr="00A07653">
        <w:rPr>
          <w:rFonts w:asciiTheme="minorHAnsi" w:hAnsiTheme="minorHAnsi"/>
        </w:rPr>
        <w:t xml:space="preserve"> z zachowaniem powyżej opisanych procedur. Decyzja rady jest ostateczna.</w:t>
      </w:r>
    </w:p>
    <w:p w:rsidR="002B0061" w:rsidRPr="00A07653" w:rsidRDefault="002B0061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2. Szczegółowe zasady przyznawania kar i nagród określa regulamin oceniania zachowania.</w:t>
      </w:r>
    </w:p>
    <w:p w:rsidR="00F5708E" w:rsidRPr="00A07653" w:rsidRDefault="002B0061" w:rsidP="00A07653">
      <w:pPr>
        <w:pStyle w:val="NormalnyWeb"/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3. Skreślenie wychowanki z listy wychowanek MOW jest równoznaczne ze skreśleniem z listy uczniów.</w:t>
      </w:r>
    </w:p>
    <w:p w:rsidR="009D4A48" w:rsidRPr="00A07653" w:rsidRDefault="009D4A48" w:rsidP="00A07653">
      <w:pPr>
        <w:pStyle w:val="NormalnyWeb"/>
        <w:spacing w:before="0" w:after="120"/>
        <w:ind w:left="284" w:hanging="284"/>
        <w:jc w:val="both"/>
        <w:rPr>
          <w:rStyle w:val="Pogrubienie"/>
          <w:rFonts w:asciiTheme="minorHAnsi" w:hAnsiTheme="minorHAnsi"/>
          <w:b w:val="0"/>
          <w:bCs w:val="0"/>
        </w:rPr>
      </w:pP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bookmarkStart w:id="11" w:name="__RefHeading__47_872406229"/>
      <w:bookmarkEnd w:id="11"/>
      <w:r w:rsidRPr="00A07653">
        <w:rPr>
          <w:rFonts w:asciiTheme="minorHAnsi" w:hAnsiTheme="minorHAnsi"/>
          <w:sz w:val="24"/>
          <w:szCs w:val="24"/>
        </w:rPr>
        <w:t xml:space="preserve">Rozdział X. </w:t>
      </w:r>
    </w:p>
    <w:p w:rsidR="00F5708E" w:rsidRPr="00A07653" w:rsidRDefault="00F5708E" w:rsidP="00A07653">
      <w:pPr>
        <w:pStyle w:val="Nagwek3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07653">
        <w:rPr>
          <w:rFonts w:asciiTheme="minorHAnsi" w:hAnsiTheme="minorHAnsi"/>
          <w:sz w:val="24"/>
          <w:szCs w:val="24"/>
        </w:rPr>
        <w:t>Postanowienia końcowe.</w:t>
      </w:r>
    </w:p>
    <w:p w:rsidR="00F5708E" w:rsidRPr="00A07653" w:rsidRDefault="00AA320C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lastRenderedPageBreak/>
        <w:t>§ 4</w:t>
      </w:r>
      <w:r w:rsidR="009820EB" w:rsidRPr="00A07653">
        <w:rPr>
          <w:rFonts w:asciiTheme="minorHAnsi" w:hAnsiTheme="minorHAnsi"/>
        </w:rPr>
        <w:t>9</w:t>
      </w:r>
    </w:p>
    <w:p w:rsidR="00F5708E" w:rsidRPr="00A07653" w:rsidRDefault="00F5708E" w:rsidP="00A07653">
      <w:pPr>
        <w:pStyle w:val="NormalnyWeb"/>
        <w:numPr>
          <w:ilvl w:val="0"/>
          <w:numId w:val="11"/>
        </w:numPr>
        <w:tabs>
          <w:tab w:val="clear" w:pos="720"/>
          <w:tab w:val="num" w:pos="-1418"/>
          <w:tab w:val="left" w:pos="-1276"/>
        </w:tabs>
        <w:spacing w:before="0" w:after="120"/>
        <w:ind w:left="357" w:hanging="35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Statut szkoły może ulec zmianie w całości lub w części.</w:t>
      </w:r>
    </w:p>
    <w:p w:rsidR="00F5708E" w:rsidRPr="00A07653" w:rsidRDefault="00F5708E" w:rsidP="00A07653">
      <w:pPr>
        <w:pStyle w:val="NormalnyWeb"/>
        <w:numPr>
          <w:ilvl w:val="0"/>
          <w:numId w:val="11"/>
        </w:numPr>
        <w:tabs>
          <w:tab w:val="clear" w:pos="720"/>
          <w:tab w:val="num" w:pos="-1418"/>
          <w:tab w:val="left" w:pos="-1276"/>
        </w:tabs>
        <w:spacing w:before="0" w:after="120"/>
        <w:ind w:left="357" w:hanging="35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Postępowanie w sprawie zmiany statutu wszczyna się na wniosek organu zarządzającego lub społecznego szkoły.</w:t>
      </w:r>
    </w:p>
    <w:p w:rsidR="00F5708E" w:rsidRPr="00A07653" w:rsidRDefault="00F5708E" w:rsidP="00A07653">
      <w:pPr>
        <w:pStyle w:val="NormalnyWeb"/>
        <w:numPr>
          <w:ilvl w:val="0"/>
          <w:numId w:val="11"/>
        </w:numPr>
        <w:tabs>
          <w:tab w:val="clear" w:pos="720"/>
          <w:tab w:val="num" w:pos="-1418"/>
          <w:tab w:val="left" w:pos="-1276"/>
        </w:tabs>
        <w:spacing w:before="0" w:after="120"/>
        <w:ind w:left="357" w:hanging="35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przypadku zmiany przepisów prawa wniosek w sprawie dostosowania statutu do obowiązujących regulacji ustawowych składa z urzędu dyrektor szkoły.</w:t>
      </w:r>
    </w:p>
    <w:p w:rsidR="00F5708E" w:rsidRPr="00A07653" w:rsidRDefault="00F5708E" w:rsidP="00A07653">
      <w:pPr>
        <w:pStyle w:val="NormalnyWeb"/>
        <w:numPr>
          <w:ilvl w:val="0"/>
          <w:numId w:val="11"/>
        </w:numPr>
        <w:tabs>
          <w:tab w:val="clear" w:pos="720"/>
          <w:tab w:val="num" w:pos="-1418"/>
          <w:tab w:val="left" w:pos="-1276"/>
        </w:tabs>
        <w:spacing w:before="0" w:after="120"/>
        <w:ind w:left="357" w:hanging="35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Organem kompetentnym do uchwalania zmian w statucie szkoły jest rada pedagogiczna.</w:t>
      </w:r>
    </w:p>
    <w:p w:rsidR="00F5708E" w:rsidRPr="00A07653" w:rsidRDefault="00F5708E" w:rsidP="00A07653">
      <w:pPr>
        <w:pStyle w:val="NormalnyWeb"/>
        <w:numPr>
          <w:ilvl w:val="0"/>
          <w:numId w:val="11"/>
        </w:numPr>
        <w:tabs>
          <w:tab w:val="clear" w:pos="720"/>
          <w:tab w:val="num" w:pos="-1418"/>
          <w:tab w:val="left" w:pos="-1276"/>
        </w:tabs>
        <w:spacing w:before="0" w:after="120"/>
        <w:ind w:left="357" w:hanging="357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Nowelizacja statutu następuje w formie uchwały rady pedagogicznej.</w:t>
      </w:r>
    </w:p>
    <w:p w:rsidR="00671198" w:rsidRPr="00A07653" w:rsidRDefault="00671198" w:rsidP="00A07653">
      <w:pPr>
        <w:pStyle w:val="NormalnyWeb"/>
        <w:tabs>
          <w:tab w:val="left" w:pos="-1276"/>
        </w:tabs>
        <w:spacing w:before="0" w:after="120"/>
        <w:ind w:left="357"/>
        <w:jc w:val="both"/>
        <w:rPr>
          <w:rFonts w:asciiTheme="minorHAnsi" w:hAnsiTheme="minorHAnsi"/>
        </w:rPr>
      </w:pPr>
    </w:p>
    <w:p w:rsidR="00671198" w:rsidRPr="00A07653" w:rsidRDefault="00671198" w:rsidP="00A07653">
      <w:pPr>
        <w:pStyle w:val="NormalnyWeb"/>
        <w:tabs>
          <w:tab w:val="left" w:pos="-1276"/>
        </w:tabs>
        <w:spacing w:before="0" w:after="120"/>
        <w:ind w:left="357"/>
        <w:jc w:val="both"/>
        <w:rPr>
          <w:rFonts w:asciiTheme="minorHAnsi" w:hAnsiTheme="minorHAnsi"/>
        </w:rPr>
      </w:pP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50</w:t>
      </w:r>
    </w:p>
    <w:p w:rsidR="00F5708E" w:rsidRPr="00A07653" w:rsidRDefault="00F5708E" w:rsidP="00A07653">
      <w:pPr>
        <w:pStyle w:val="NormalnyWeb"/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1. Statut szkoły obowiązuje w równym stopniu wszystkich członków społeczności szkolnej:</w:t>
      </w:r>
    </w:p>
    <w:p w:rsidR="00F5708E" w:rsidRPr="00A07653" w:rsidRDefault="00F5708E" w:rsidP="00A07653">
      <w:pPr>
        <w:pStyle w:val="NormalnyWeb"/>
        <w:numPr>
          <w:ilvl w:val="0"/>
          <w:numId w:val="5"/>
        </w:numPr>
        <w:tabs>
          <w:tab w:val="clear" w:pos="720"/>
          <w:tab w:val="num" w:pos="-851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organy zarządzające i społeczne szkoły,</w:t>
      </w:r>
    </w:p>
    <w:p w:rsidR="00F5708E" w:rsidRPr="00A07653" w:rsidRDefault="00F5708E" w:rsidP="00A07653">
      <w:pPr>
        <w:pStyle w:val="NormalnyWeb"/>
        <w:numPr>
          <w:ilvl w:val="0"/>
          <w:numId w:val="5"/>
        </w:numPr>
        <w:tabs>
          <w:tab w:val="clear" w:pos="720"/>
          <w:tab w:val="num" w:pos="-851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nauczycieli i pracowników niepedagogicznych,</w:t>
      </w:r>
    </w:p>
    <w:p w:rsidR="00F5708E" w:rsidRPr="00A07653" w:rsidRDefault="00F5708E" w:rsidP="00A07653">
      <w:pPr>
        <w:pStyle w:val="NormalnyWeb"/>
        <w:numPr>
          <w:ilvl w:val="0"/>
          <w:numId w:val="5"/>
        </w:numPr>
        <w:tabs>
          <w:tab w:val="clear" w:pos="720"/>
          <w:tab w:val="num" w:pos="-851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uczniów,</w:t>
      </w:r>
    </w:p>
    <w:p w:rsidR="00F5708E" w:rsidRPr="00A07653" w:rsidRDefault="00F5708E" w:rsidP="00A07653">
      <w:pPr>
        <w:pStyle w:val="NormalnyWeb"/>
        <w:numPr>
          <w:ilvl w:val="0"/>
          <w:numId w:val="5"/>
        </w:numPr>
        <w:tabs>
          <w:tab w:val="clear" w:pos="720"/>
          <w:tab w:val="num" w:pos="-851"/>
        </w:tabs>
        <w:spacing w:before="0" w:after="120"/>
        <w:ind w:left="993" w:hanging="426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rodziców.</w:t>
      </w:r>
    </w:p>
    <w:p w:rsidR="00F5708E" w:rsidRPr="00A07653" w:rsidRDefault="00F5708E" w:rsidP="00A07653">
      <w:pPr>
        <w:pStyle w:val="NormalnyWeb"/>
        <w:numPr>
          <w:ilvl w:val="0"/>
          <w:numId w:val="33"/>
        </w:numPr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Dyrektor szkoły umożliwia zapoznanie się ze statutem wszystkim członkom społeczności szkolnej, w tym każdorazowo nowo przyjętym uczennicom .</w:t>
      </w:r>
    </w:p>
    <w:p w:rsidR="00F5708E" w:rsidRPr="00A07653" w:rsidRDefault="009820EB" w:rsidP="00A07653">
      <w:pPr>
        <w:pStyle w:val="NormalnyWeb"/>
        <w:spacing w:before="0" w:after="120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51</w:t>
      </w:r>
    </w:p>
    <w:p w:rsidR="00F5708E" w:rsidRPr="00A07653" w:rsidRDefault="00F5708E" w:rsidP="00A07653">
      <w:pPr>
        <w:pStyle w:val="NormalnyWeb"/>
        <w:numPr>
          <w:ilvl w:val="6"/>
          <w:numId w:val="23"/>
        </w:numPr>
        <w:tabs>
          <w:tab w:val="clear" w:pos="2520"/>
          <w:tab w:val="num" w:pos="-851"/>
        </w:tabs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 sprawach nie uregulowanych niniejszym statutem zastosowanie mają przepisy przywołane w paragrafie 1, ust. 2 Statutu Szkoły.</w:t>
      </w:r>
    </w:p>
    <w:p w:rsidR="00F5708E" w:rsidRPr="00A07653" w:rsidRDefault="00F5708E" w:rsidP="00A07653">
      <w:pPr>
        <w:pStyle w:val="NormalnyWeb"/>
        <w:numPr>
          <w:ilvl w:val="6"/>
          <w:numId w:val="23"/>
        </w:numPr>
        <w:tabs>
          <w:tab w:val="clear" w:pos="2520"/>
          <w:tab w:val="num" w:pos="-851"/>
        </w:tabs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lang w:eastAsia="pl-PL"/>
        </w:rPr>
        <w:t>Szkoła prowadzi i przechowuje dokumentację zgodnie z odrębnymi przepisami.</w:t>
      </w:r>
    </w:p>
    <w:p w:rsidR="00F5708E" w:rsidRPr="00A07653" w:rsidRDefault="00F5708E" w:rsidP="00A07653">
      <w:pPr>
        <w:pStyle w:val="NormalnyWeb"/>
        <w:numPr>
          <w:ilvl w:val="6"/>
          <w:numId w:val="23"/>
        </w:numPr>
        <w:tabs>
          <w:tab w:val="clear" w:pos="2520"/>
          <w:tab w:val="num" w:pos="-851"/>
        </w:tabs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  <w:lang w:eastAsia="pl-PL"/>
        </w:rPr>
        <w:t>Zasady prowadzenia przez szkołę gospodarki finansowej i materiałowej określają odrębne przepisy.</w:t>
      </w:r>
    </w:p>
    <w:p w:rsidR="00F5708E" w:rsidRPr="00A07653" w:rsidRDefault="009820EB" w:rsidP="00A07653">
      <w:pPr>
        <w:pStyle w:val="NormalnyWeb"/>
        <w:spacing w:before="0" w:after="120"/>
        <w:ind w:left="284" w:hanging="284"/>
        <w:jc w:val="center"/>
        <w:rPr>
          <w:rFonts w:asciiTheme="minorHAnsi" w:hAnsiTheme="minorHAnsi"/>
        </w:rPr>
      </w:pPr>
      <w:r w:rsidRPr="00A07653">
        <w:rPr>
          <w:rFonts w:asciiTheme="minorHAnsi" w:hAnsiTheme="minorHAnsi"/>
        </w:rPr>
        <w:t>§ 52</w:t>
      </w:r>
    </w:p>
    <w:p w:rsidR="00F5708E" w:rsidRPr="00A07653" w:rsidRDefault="00F5708E" w:rsidP="00A07653">
      <w:pPr>
        <w:pStyle w:val="NormalnyWeb"/>
        <w:numPr>
          <w:ilvl w:val="3"/>
          <w:numId w:val="27"/>
        </w:numPr>
        <w:tabs>
          <w:tab w:val="clear" w:pos="2880"/>
          <w:tab w:val="left" w:pos="-567"/>
        </w:tabs>
        <w:spacing w:before="0" w:after="120"/>
        <w:ind w:left="284" w:hanging="284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Załączniki do statutu Zasadniczej Szkoły Zawodowej Specjalnej w Samostrzelu:</w:t>
      </w:r>
    </w:p>
    <w:p w:rsidR="00F5708E" w:rsidRPr="00A07653" w:rsidRDefault="00F5708E" w:rsidP="00A07653">
      <w:pPr>
        <w:pStyle w:val="NormalnyWeb"/>
        <w:numPr>
          <w:ilvl w:val="0"/>
          <w:numId w:val="31"/>
        </w:numPr>
        <w:tabs>
          <w:tab w:val="left" w:pos="-567"/>
        </w:tabs>
        <w:spacing w:before="0" w:after="120"/>
        <w:jc w:val="both"/>
        <w:rPr>
          <w:rFonts w:asciiTheme="minorHAnsi" w:hAnsiTheme="minorHAnsi"/>
        </w:rPr>
      </w:pPr>
      <w:r w:rsidRPr="00A07653">
        <w:rPr>
          <w:rFonts w:asciiTheme="minorHAnsi" w:hAnsiTheme="minorHAnsi"/>
        </w:rPr>
        <w:t>wewnątrzszkolny system oceni</w:t>
      </w:r>
      <w:r w:rsidR="00AB51E0" w:rsidRPr="00A07653">
        <w:rPr>
          <w:rFonts w:asciiTheme="minorHAnsi" w:hAnsiTheme="minorHAnsi"/>
        </w:rPr>
        <w:t>ania</w:t>
      </w:r>
    </w:p>
    <w:p w:rsidR="00D62CFC" w:rsidRPr="00A07653" w:rsidRDefault="00D62CFC" w:rsidP="00A07653">
      <w:pPr>
        <w:spacing w:after="120"/>
        <w:rPr>
          <w:rFonts w:asciiTheme="minorHAnsi" w:eastAsia="Arial Unicode MS" w:hAnsiTheme="minorHAnsi" w:cs="Arial Unicode MS"/>
        </w:rPr>
      </w:pPr>
    </w:p>
    <w:sectPr w:rsidR="00D62CFC" w:rsidRPr="00A07653" w:rsidSect="003A7C2E">
      <w:footerReference w:type="default" r:id="rId9"/>
      <w:type w:val="continuous"/>
      <w:pgSz w:w="11906" w:h="16838"/>
      <w:pgMar w:top="560" w:right="1134" w:bottom="56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A5" w:rsidRDefault="00A825A5" w:rsidP="00E2784C">
      <w:r>
        <w:separator/>
      </w:r>
    </w:p>
  </w:endnote>
  <w:endnote w:type="continuationSeparator" w:id="1">
    <w:p w:rsidR="00A825A5" w:rsidRDefault="00A825A5" w:rsidP="00E2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67" w:rsidRDefault="00091967">
    <w:pPr>
      <w:pStyle w:val="Stopka"/>
      <w:jc w:val="right"/>
    </w:pPr>
    <w:fldSimple w:instr=" PAGE   \* MERGEFORMAT ">
      <w:r w:rsidR="001421E2">
        <w:rPr>
          <w:noProof/>
        </w:rPr>
        <w:t>0</w:t>
      </w:r>
    </w:fldSimple>
  </w:p>
  <w:p w:rsidR="00091967" w:rsidRDefault="000919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67" w:rsidRDefault="00091967">
    <w:pPr>
      <w:pStyle w:val="Stopka"/>
      <w:jc w:val="right"/>
    </w:pPr>
    <w:fldSimple w:instr=" PAGE   \* MERGEFORMAT ">
      <w:r w:rsidR="001421E2">
        <w:rPr>
          <w:noProof/>
        </w:rPr>
        <w:t>2</w:t>
      </w:r>
    </w:fldSimple>
  </w:p>
  <w:p w:rsidR="00091967" w:rsidRDefault="00091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A5" w:rsidRDefault="00A825A5" w:rsidP="00E2784C">
      <w:r>
        <w:separator/>
      </w:r>
    </w:p>
  </w:footnote>
  <w:footnote w:type="continuationSeparator" w:id="1">
    <w:p w:rsidR="00A825A5" w:rsidRDefault="00A825A5" w:rsidP="00E27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425" w:hanging="425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E"/>
    <w:multiLevelType w:val="multilevel"/>
    <w:tmpl w:val="0000001E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21"/>
    <w:multiLevelType w:val="multilevel"/>
    <w:tmpl w:val="E480B1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</w:abstractNum>
  <w:abstractNum w:abstractNumId="9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33"/>
    <w:multiLevelType w:val="single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37"/>
    <w:multiLevelType w:val="multilevel"/>
    <w:tmpl w:val="00000037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3B"/>
    <w:multiLevelType w:val="singleLevel"/>
    <w:tmpl w:val="0000003B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42"/>
    <w:multiLevelType w:val="multilevel"/>
    <w:tmpl w:val="113EFB6C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pkt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44"/>
    <w:multiLevelType w:val="singleLevel"/>
    <w:tmpl w:val="0000004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45"/>
    <w:multiLevelType w:val="singleLevel"/>
    <w:tmpl w:val="00000045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0000004A"/>
    <w:multiLevelType w:val="singleLevel"/>
    <w:tmpl w:val="CB4E0588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0000004B"/>
    <w:multiLevelType w:val="singleLevel"/>
    <w:tmpl w:val="0000004B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  <w:i w:val="0"/>
        <w:color w:val="auto"/>
        <w:sz w:val="28"/>
        <w:szCs w:val="28"/>
      </w:rPr>
    </w:lvl>
  </w:abstractNum>
  <w:abstractNum w:abstractNumId="20">
    <w:nsid w:val="0000004C"/>
    <w:multiLevelType w:val="multilevel"/>
    <w:tmpl w:val="0000004C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51"/>
    <w:multiLevelType w:val="multilevel"/>
    <w:tmpl w:val="00000051"/>
    <w:name w:val="WW8Num9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2">
    <w:nsid w:val="00000055"/>
    <w:multiLevelType w:val="multilevel"/>
    <w:tmpl w:val="BD58700A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58"/>
    <w:multiLevelType w:val="multilevel"/>
    <w:tmpl w:val="00000058"/>
    <w:name w:val="WW8Num1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8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5A"/>
    <w:multiLevelType w:val="multilevel"/>
    <w:tmpl w:val="0000005A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5C"/>
    <w:multiLevelType w:val="singleLevel"/>
    <w:tmpl w:val="0000005C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1968D7"/>
    <w:multiLevelType w:val="hybridMultilevel"/>
    <w:tmpl w:val="92F8C2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2576D6F"/>
    <w:multiLevelType w:val="hybridMultilevel"/>
    <w:tmpl w:val="051071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039C2604"/>
    <w:multiLevelType w:val="hybridMultilevel"/>
    <w:tmpl w:val="63AC1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13529E"/>
    <w:multiLevelType w:val="hybridMultilevel"/>
    <w:tmpl w:val="9B36D018"/>
    <w:name w:val="WW8Num9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F831CB"/>
    <w:multiLevelType w:val="multilevel"/>
    <w:tmpl w:val="3F40CCD8"/>
    <w:lvl w:ilvl="0">
      <w:start w:val="11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7E7468C"/>
    <w:multiLevelType w:val="multilevel"/>
    <w:tmpl w:val="7CC866DA"/>
    <w:lvl w:ilvl="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7EC1400"/>
    <w:multiLevelType w:val="hybridMultilevel"/>
    <w:tmpl w:val="DA4402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086D76B7"/>
    <w:multiLevelType w:val="hybridMultilevel"/>
    <w:tmpl w:val="5EB4B010"/>
    <w:name w:val="WW8Num85224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0B671180"/>
    <w:multiLevelType w:val="multilevel"/>
    <w:tmpl w:val="6F904F9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5">
    <w:nsid w:val="0CB94CAE"/>
    <w:multiLevelType w:val="hybridMultilevel"/>
    <w:tmpl w:val="D658A3D0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25383C"/>
    <w:multiLevelType w:val="hybridMultilevel"/>
    <w:tmpl w:val="26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C965A6"/>
    <w:multiLevelType w:val="hybridMultilevel"/>
    <w:tmpl w:val="9AD6B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136B1693"/>
    <w:multiLevelType w:val="hybridMultilevel"/>
    <w:tmpl w:val="968CE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C1179F"/>
    <w:multiLevelType w:val="hybridMultilevel"/>
    <w:tmpl w:val="8AFA1C8E"/>
    <w:name w:val="WW8Num85224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D72467"/>
    <w:multiLevelType w:val="multilevel"/>
    <w:tmpl w:val="8C2C0DB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</w:lvl>
    <w:lvl w:ilvl="4">
      <w:start w:val="2"/>
      <w:numFmt w:val="decimal"/>
      <w:suff w:val="space"/>
      <w:lvlText w:val="%1%5."/>
      <w:lvlJc w:val="left"/>
      <w:pPr>
        <w:ind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lowerLetter"/>
      <w:pStyle w:val="tiret"/>
      <w:suff w:val="space"/>
      <w:lvlText w:val="%8)"/>
      <w:lvlJc w:val="left"/>
      <w:pPr>
        <w:ind w:left="851" w:hanging="171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</w:lvl>
  </w:abstractNum>
  <w:abstractNum w:abstractNumId="41">
    <w:nsid w:val="1502302F"/>
    <w:multiLevelType w:val="hybridMultilevel"/>
    <w:tmpl w:val="0B063B1A"/>
    <w:lvl w:ilvl="0" w:tplc="6D3E447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67EEE"/>
    <w:multiLevelType w:val="hybridMultilevel"/>
    <w:tmpl w:val="6EA6782C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3E79A5"/>
    <w:multiLevelType w:val="hybridMultilevel"/>
    <w:tmpl w:val="217E3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CF1D0B"/>
    <w:multiLevelType w:val="hybridMultilevel"/>
    <w:tmpl w:val="B03EC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7A0B66"/>
    <w:multiLevelType w:val="hybridMultilevel"/>
    <w:tmpl w:val="DA92B84C"/>
    <w:lvl w:ilvl="0" w:tplc="0000004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1EB119FE"/>
    <w:multiLevelType w:val="multilevel"/>
    <w:tmpl w:val="53D8116C"/>
    <w:lvl w:ilvl="0">
      <w:start w:val="5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1FFD5A7B"/>
    <w:multiLevelType w:val="hybridMultilevel"/>
    <w:tmpl w:val="E2462EAE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26E7D"/>
    <w:multiLevelType w:val="hybridMultilevel"/>
    <w:tmpl w:val="0F30F2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87C6459"/>
    <w:multiLevelType w:val="hybridMultilevel"/>
    <w:tmpl w:val="0C56A524"/>
    <w:name w:val="WW8Num852242222"/>
    <w:lvl w:ilvl="0" w:tplc="0000004D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76ED"/>
    <w:multiLevelType w:val="hybridMultilevel"/>
    <w:tmpl w:val="65D41242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792162"/>
    <w:multiLevelType w:val="hybridMultilevel"/>
    <w:tmpl w:val="BF52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0F2AD6"/>
    <w:multiLevelType w:val="hybridMultilevel"/>
    <w:tmpl w:val="3B000328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2860D1"/>
    <w:multiLevelType w:val="multilevel"/>
    <w:tmpl w:val="D81AFCE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2E3F7572"/>
    <w:multiLevelType w:val="hybridMultilevel"/>
    <w:tmpl w:val="ACF47A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2E750540"/>
    <w:multiLevelType w:val="hybridMultilevel"/>
    <w:tmpl w:val="0A440C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2ECC017E"/>
    <w:multiLevelType w:val="hybridMultilevel"/>
    <w:tmpl w:val="D7EE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0A5C30"/>
    <w:multiLevelType w:val="hybridMultilevel"/>
    <w:tmpl w:val="F3000A26"/>
    <w:lvl w:ilvl="0" w:tplc="F68628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6E6696"/>
    <w:multiLevelType w:val="hybridMultilevel"/>
    <w:tmpl w:val="CD0E14EA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F9788D"/>
    <w:multiLevelType w:val="hybridMultilevel"/>
    <w:tmpl w:val="1B6E9D80"/>
    <w:name w:val="WW8Num85224"/>
    <w:lvl w:ilvl="0" w:tplc="5B6A6A7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5C20A4"/>
    <w:multiLevelType w:val="multilevel"/>
    <w:tmpl w:val="F9AA753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425" w:hanging="425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6A75781"/>
    <w:multiLevelType w:val="hybridMultilevel"/>
    <w:tmpl w:val="4B86A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0903BD"/>
    <w:multiLevelType w:val="hybridMultilevel"/>
    <w:tmpl w:val="2D9644CC"/>
    <w:lvl w:ilvl="0" w:tplc="443898FC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1837F0"/>
    <w:multiLevelType w:val="hybridMultilevel"/>
    <w:tmpl w:val="412ECDEA"/>
    <w:name w:val="WW8Num1052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9970444"/>
    <w:multiLevelType w:val="hybridMultilevel"/>
    <w:tmpl w:val="8F9CD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D14339"/>
    <w:multiLevelType w:val="multilevel"/>
    <w:tmpl w:val="E01AC880"/>
    <w:name w:val="WW8Num97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3F93398D"/>
    <w:multiLevelType w:val="multilevel"/>
    <w:tmpl w:val="2DEACBA8"/>
    <w:lvl w:ilvl="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42B83EA2"/>
    <w:multiLevelType w:val="hybridMultilevel"/>
    <w:tmpl w:val="222C60F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8">
    <w:nsid w:val="43667517"/>
    <w:multiLevelType w:val="hybridMultilevel"/>
    <w:tmpl w:val="A3AEF5A2"/>
    <w:lvl w:ilvl="0" w:tplc="4B44BCE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EA14B0"/>
    <w:multiLevelType w:val="hybridMultilevel"/>
    <w:tmpl w:val="AED0C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FE94F6">
      <w:start w:val="1"/>
      <w:numFmt w:val="decimal"/>
      <w:lvlText w:val="%3)"/>
      <w:lvlJc w:val="right"/>
      <w:pPr>
        <w:ind w:left="2160" w:hanging="180"/>
      </w:pPr>
      <w:rPr>
        <w:rFonts w:ascii="Arial Unicode MS" w:eastAsia="Arial Unicode MS" w:hAnsi="Arial Unicode MS" w:cs="Arial Unicode M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6A0ADB"/>
    <w:multiLevelType w:val="hybridMultilevel"/>
    <w:tmpl w:val="535AF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8A1D0B"/>
    <w:multiLevelType w:val="hybridMultilevel"/>
    <w:tmpl w:val="C5D4D0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4959178A"/>
    <w:multiLevelType w:val="hybridMultilevel"/>
    <w:tmpl w:val="6FDCCBE8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633092"/>
    <w:multiLevelType w:val="hybridMultilevel"/>
    <w:tmpl w:val="1B109624"/>
    <w:name w:val="WW8Num85224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8F5F47"/>
    <w:multiLevelType w:val="multilevel"/>
    <w:tmpl w:val="6CDCC804"/>
    <w:lvl w:ilvl="0">
      <w:start w:val="12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4C977978"/>
    <w:multiLevelType w:val="multilevel"/>
    <w:tmpl w:val="8EE68E2C"/>
    <w:name w:val="WW8Num97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ED16CDD"/>
    <w:multiLevelType w:val="hybridMultilevel"/>
    <w:tmpl w:val="4E1C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923B30"/>
    <w:multiLevelType w:val="hybridMultilevel"/>
    <w:tmpl w:val="A5147C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>
    <w:nsid w:val="51F44C49"/>
    <w:multiLevelType w:val="multilevel"/>
    <w:tmpl w:val="707CAE06"/>
    <w:name w:val="WW8Num8522422222223"/>
    <w:lvl w:ilvl="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576A4E95"/>
    <w:multiLevelType w:val="hybridMultilevel"/>
    <w:tmpl w:val="C4883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7E160D"/>
    <w:multiLevelType w:val="hybridMultilevel"/>
    <w:tmpl w:val="34CCF962"/>
    <w:lvl w:ilvl="0" w:tplc="EB3AA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>
    <w:nsid w:val="5CC70A54"/>
    <w:multiLevelType w:val="hybridMultilevel"/>
    <w:tmpl w:val="B1DE0C0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D801B2"/>
    <w:multiLevelType w:val="multilevel"/>
    <w:tmpl w:val="723C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3">
    <w:nsid w:val="60200094"/>
    <w:multiLevelType w:val="multilevel"/>
    <w:tmpl w:val="AD1A6CB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616D63DB"/>
    <w:multiLevelType w:val="hybridMultilevel"/>
    <w:tmpl w:val="AD226C42"/>
    <w:lvl w:ilvl="0" w:tplc="06FEA5F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90A41AE" w:tentative="1">
      <w:start w:val="1"/>
      <w:numFmt w:val="lowerLetter"/>
      <w:lvlText w:val="%2."/>
      <w:lvlJc w:val="left"/>
      <w:pPr>
        <w:ind w:left="1440" w:hanging="360"/>
      </w:pPr>
    </w:lvl>
    <w:lvl w:ilvl="2" w:tplc="4432B00A" w:tentative="1">
      <w:start w:val="1"/>
      <w:numFmt w:val="lowerRoman"/>
      <w:lvlText w:val="%3."/>
      <w:lvlJc w:val="right"/>
      <w:pPr>
        <w:ind w:left="2160" w:hanging="180"/>
      </w:pPr>
    </w:lvl>
    <w:lvl w:ilvl="3" w:tplc="DC648156" w:tentative="1">
      <w:start w:val="1"/>
      <w:numFmt w:val="decimal"/>
      <w:lvlText w:val="%4."/>
      <w:lvlJc w:val="left"/>
      <w:pPr>
        <w:ind w:left="2880" w:hanging="360"/>
      </w:pPr>
    </w:lvl>
    <w:lvl w:ilvl="4" w:tplc="48C8A5F8" w:tentative="1">
      <w:start w:val="1"/>
      <w:numFmt w:val="lowerLetter"/>
      <w:lvlText w:val="%5."/>
      <w:lvlJc w:val="left"/>
      <w:pPr>
        <w:ind w:left="3600" w:hanging="360"/>
      </w:pPr>
    </w:lvl>
    <w:lvl w:ilvl="5" w:tplc="CE1C8FB0" w:tentative="1">
      <w:start w:val="1"/>
      <w:numFmt w:val="lowerRoman"/>
      <w:lvlText w:val="%6."/>
      <w:lvlJc w:val="right"/>
      <w:pPr>
        <w:ind w:left="4320" w:hanging="180"/>
      </w:pPr>
    </w:lvl>
    <w:lvl w:ilvl="6" w:tplc="DCD43446" w:tentative="1">
      <w:start w:val="1"/>
      <w:numFmt w:val="decimal"/>
      <w:lvlText w:val="%7."/>
      <w:lvlJc w:val="left"/>
      <w:pPr>
        <w:ind w:left="5040" w:hanging="360"/>
      </w:pPr>
    </w:lvl>
    <w:lvl w:ilvl="7" w:tplc="C3D2EA10" w:tentative="1">
      <w:start w:val="1"/>
      <w:numFmt w:val="lowerLetter"/>
      <w:lvlText w:val="%8."/>
      <w:lvlJc w:val="left"/>
      <w:pPr>
        <w:ind w:left="5760" w:hanging="360"/>
      </w:pPr>
    </w:lvl>
    <w:lvl w:ilvl="8" w:tplc="F87C5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C33C4C"/>
    <w:multiLevelType w:val="hybridMultilevel"/>
    <w:tmpl w:val="E1B80CE8"/>
    <w:lvl w:ilvl="0" w:tplc="671AEB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>
    <w:nsid w:val="63DF32A4"/>
    <w:multiLevelType w:val="multilevel"/>
    <w:tmpl w:val="E356DBD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426"/>
      </w:pPr>
    </w:lvl>
    <w:lvl w:ilvl="2">
      <w:start w:val="10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65C04DCE"/>
    <w:multiLevelType w:val="hybridMultilevel"/>
    <w:tmpl w:val="5EDA2DA8"/>
    <w:lvl w:ilvl="0" w:tplc="044EA784">
      <w:start w:val="1"/>
      <w:numFmt w:val="decimal"/>
      <w:lvlText w:val="%1)"/>
      <w:lvlJc w:val="left"/>
      <w:pPr>
        <w:ind w:left="720" w:hanging="360"/>
      </w:pPr>
    </w:lvl>
    <w:lvl w:ilvl="1" w:tplc="E62A747E" w:tentative="1">
      <w:start w:val="1"/>
      <w:numFmt w:val="lowerLetter"/>
      <w:lvlText w:val="%2."/>
      <w:lvlJc w:val="left"/>
      <w:pPr>
        <w:ind w:left="1440" w:hanging="360"/>
      </w:pPr>
    </w:lvl>
    <w:lvl w:ilvl="2" w:tplc="8DC078EA" w:tentative="1">
      <w:start w:val="1"/>
      <w:numFmt w:val="lowerRoman"/>
      <w:lvlText w:val="%3."/>
      <w:lvlJc w:val="right"/>
      <w:pPr>
        <w:ind w:left="2160" w:hanging="180"/>
      </w:pPr>
    </w:lvl>
    <w:lvl w:ilvl="3" w:tplc="110AF568" w:tentative="1">
      <w:start w:val="1"/>
      <w:numFmt w:val="decimal"/>
      <w:lvlText w:val="%4."/>
      <w:lvlJc w:val="left"/>
      <w:pPr>
        <w:ind w:left="2880" w:hanging="360"/>
      </w:pPr>
    </w:lvl>
    <w:lvl w:ilvl="4" w:tplc="21C87492" w:tentative="1">
      <w:start w:val="1"/>
      <w:numFmt w:val="lowerLetter"/>
      <w:lvlText w:val="%5."/>
      <w:lvlJc w:val="left"/>
      <w:pPr>
        <w:ind w:left="3600" w:hanging="360"/>
      </w:pPr>
    </w:lvl>
    <w:lvl w:ilvl="5" w:tplc="8E4CA028" w:tentative="1">
      <w:start w:val="1"/>
      <w:numFmt w:val="lowerRoman"/>
      <w:lvlText w:val="%6."/>
      <w:lvlJc w:val="right"/>
      <w:pPr>
        <w:ind w:left="4320" w:hanging="180"/>
      </w:pPr>
    </w:lvl>
    <w:lvl w:ilvl="6" w:tplc="B1C67D0C" w:tentative="1">
      <w:start w:val="1"/>
      <w:numFmt w:val="decimal"/>
      <w:lvlText w:val="%7."/>
      <w:lvlJc w:val="left"/>
      <w:pPr>
        <w:ind w:left="5040" w:hanging="360"/>
      </w:pPr>
    </w:lvl>
    <w:lvl w:ilvl="7" w:tplc="B1C8B4A8" w:tentative="1">
      <w:start w:val="1"/>
      <w:numFmt w:val="lowerLetter"/>
      <w:lvlText w:val="%8."/>
      <w:lvlJc w:val="left"/>
      <w:pPr>
        <w:ind w:left="5760" w:hanging="360"/>
      </w:pPr>
    </w:lvl>
    <w:lvl w:ilvl="8" w:tplc="0284B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AB68D2"/>
    <w:multiLevelType w:val="hybridMultilevel"/>
    <w:tmpl w:val="0E564216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8B6C94"/>
    <w:multiLevelType w:val="hybridMultilevel"/>
    <w:tmpl w:val="5C742166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EE3100"/>
    <w:multiLevelType w:val="hybridMultilevel"/>
    <w:tmpl w:val="5A82C668"/>
    <w:name w:val="WW8Num9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B542E2"/>
    <w:multiLevelType w:val="hybridMultilevel"/>
    <w:tmpl w:val="556C6620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4C38A1"/>
    <w:multiLevelType w:val="hybridMultilevel"/>
    <w:tmpl w:val="6574A260"/>
    <w:name w:val="WW8Num85224222222"/>
    <w:lvl w:ilvl="0" w:tplc="0000004D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D9526F"/>
    <w:multiLevelType w:val="hybridMultilevel"/>
    <w:tmpl w:val="40AA3B32"/>
    <w:name w:val="WW8Num852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B05796"/>
    <w:multiLevelType w:val="hybridMultilevel"/>
    <w:tmpl w:val="D2DCEBE2"/>
    <w:lvl w:ilvl="0" w:tplc="04150011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C5E6470"/>
    <w:multiLevelType w:val="multilevel"/>
    <w:tmpl w:val="D86401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96">
    <w:nsid w:val="7EE618D1"/>
    <w:multiLevelType w:val="hybridMultilevel"/>
    <w:tmpl w:val="6C4AB38E"/>
    <w:lvl w:ilvl="0" w:tplc="DC64783C">
      <w:start w:val="1"/>
      <w:numFmt w:val="lowerLetter"/>
      <w:lvlText w:val="%1)"/>
      <w:lvlJc w:val="left"/>
      <w:pPr>
        <w:ind w:left="720" w:hanging="360"/>
      </w:pPr>
    </w:lvl>
    <w:lvl w:ilvl="1" w:tplc="FA8C62AA" w:tentative="1">
      <w:start w:val="1"/>
      <w:numFmt w:val="lowerLetter"/>
      <w:lvlText w:val="%2."/>
      <w:lvlJc w:val="left"/>
      <w:pPr>
        <w:ind w:left="1440" w:hanging="360"/>
      </w:pPr>
    </w:lvl>
    <w:lvl w:ilvl="2" w:tplc="99C836AA" w:tentative="1">
      <w:start w:val="1"/>
      <w:numFmt w:val="lowerRoman"/>
      <w:lvlText w:val="%3."/>
      <w:lvlJc w:val="right"/>
      <w:pPr>
        <w:ind w:left="2160" w:hanging="180"/>
      </w:pPr>
    </w:lvl>
    <w:lvl w:ilvl="3" w:tplc="A1EC7CD2" w:tentative="1">
      <w:start w:val="1"/>
      <w:numFmt w:val="decimal"/>
      <w:lvlText w:val="%4."/>
      <w:lvlJc w:val="left"/>
      <w:pPr>
        <w:ind w:left="2880" w:hanging="360"/>
      </w:pPr>
    </w:lvl>
    <w:lvl w:ilvl="4" w:tplc="184C5E9A" w:tentative="1">
      <w:start w:val="1"/>
      <w:numFmt w:val="lowerLetter"/>
      <w:lvlText w:val="%5."/>
      <w:lvlJc w:val="left"/>
      <w:pPr>
        <w:ind w:left="3600" w:hanging="360"/>
      </w:pPr>
    </w:lvl>
    <w:lvl w:ilvl="5" w:tplc="D84ED186" w:tentative="1">
      <w:start w:val="1"/>
      <w:numFmt w:val="lowerRoman"/>
      <w:lvlText w:val="%6."/>
      <w:lvlJc w:val="right"/>
      <w:pPr>
        <w:ind w:left="4320" w:hanging="180"/>
      </w:pPr>
    </w:lvl>
    <w:lvl w:ilvl="6" w:tplc="7A3E3AA2" w:tentative="1">
      <w:start w:val="1"/>
      <w:numFmt w:val="decimal"/>
      <w:lvlText w:val="%7."/>
      <w:lvlJc w:val="left"/>
      <w:pPr>
        <w:ind w:left="5040" w:hanging="360"/>
      </w:pPr>
    </w:lvl>
    <w:lvl w:ilvl="7" w:tplc="A0AC4F7E" w:tentative="1">
      <w:start w:val="1"/>
      <w:numFmt w:val="lowerLetter"/>
      <w:lvlText w:val="%8."/>
      <w:lvlJc w:val="left"/>
      <w:pPr>
        <w:ind w:left="5760" w:hanging="360"/>
      </w:pPr>
    </w:lvl>
    <w:lvl w:ilvl="8" w:tplc="FD8694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53"/>
  </w:num>
  <w:num w:numId="27">
    <w:abstractNumId w:val="86"/>
  </w:num>
  <w:num w:numId="28">
    <w:abstractNumId w:val="74"/>
  </w:num>
  <w:num w:numId="29">
    <w:abstractNumId w:val="84"/>
  </w:num>
  <w:num w:numId="30">
    <w:abstractNumId w:val="34"/>
  </w:num>
  <w:num w:numId="31">
    <w:abstractNumId w:val="39"/>
  </w:num>
  <w:num w:numId="32">
    <w:abstractNumId w:val="90"/>
  </w:num>
  <w:num w:numId="33">
    <w:abstractNumId w:val="65"/>
  </w:num>
  <w:num w:numId="34">
    <w:abstractNumId w:val="82"/>
  </w:num>
  <w:num w:numId="35">
    <w:abstractNumId w:val="40"/>
  </w:num>
  <w:num w:numId="36">
    <w:abstractNumId w:val="61"/>
  </w:num>
  <w:num w:numId="37">
    <w:abstractNumId w:val="28"/>
  </w:num>
  <w:num w:numId="38">
    <w:abstractNumId w:val="36"/>
  </w:num>
  <w:num w:numId="39">
    <w:abstractNumId w:val="38"/>
  </w:num>
  <w:num w:numId="40">
    <w:abstractNumId w:val="79"/>
  </w:num>
  <w:num w:numId="41">
    <w:abstractNumId w:val="46"/>
  </w:num>
  <w:num w:numId="42">
    <w:abstractNumId w:val="48"/>
  </w:num>
  <w:num w:numId="43">
    <w:abstractNumId w:val="41"/>
  </w:num>
  <w:num w:numId="44">
    <w:abstractNumId w:val="83"/>
  </w:num>
  <w:num w:numId="45">
    <w:abstractNumId w:val="30"/>
  </w:num>
  <w:num w:numId="46">
    <w:abstractNumId w:val="44"/>
  </w:num>
  <w:num w:numId="47">
    <w:abstractNumId w:val="62"/>
  </w:num>
  <w:num w:numId="48">
    <w:abstractNumId w:val="26"/>
  </w:num>
  <w:num w:numId="49">
    <w:abstractNumId w:val="47"/>
  </w:num>
  <w:num w:numId="50">
    <w:abstractNumId w:val="58"/>
  </w:num>
  <w:num w:numId="51">
    <w:abstractNumId w:val="45"/>
  </w:num>
  <w:num w:numId="52">
    <w:abstractNumId w:val="95"/>
  </w:num>
  <w:num w:numId="53">
    <w:abstractNumId w:val="72"/>
  </w:num>
  <w:num w:numId="54">
    <w:abstractNumId w:val="50"/>
  </w:num>
  <w:num w:numId="55">
    <w:abstractNumId w:val="69"/>
  </w:num>
  <w:num w:numId="56">
    <w:abstractNumId w:val="71"/>
  </w:num>
  <w:num w:numId="57">
    <w:abstractNumId w:val="88"/>
  </w:num>
  <w:num w:numId="58">
    <w:abstractNumId w:val="60"/>
  </w:num>
  <w:num w:numId="59">
    <w:abstractNumId w:val="42"/>
  </w:num>
  <w:num w:numId="60">
    <w:abstractNumId w:val="81"/>
  </w:num>
  <w:num w:numId="61">
    <w:abstractNumId w:val="35"/>
  </w:num>
  <w:num w:numId="62">
    <w:abstractNumId w:val="52"/>
  </w:num>
  <w:num w:numId="63">
    <w:abstractNumId w:val="87"/>
  </w:num>
  <w:num w:numId="64">
    <w:abstractNumId w:val="37"/>
  </w:num>
  <w:num w:numId="65">
    <w:abstractNumId w:val="64"/>
  </w:num>
  <w:num w:numId="66">
    <w:abstractNumId w:val="77"/>
  </w:num>
  <w:num w:numId="67">
    <w:abstractNumId w:val="56"/>
  </w:num>
  <w:num w:numId="68">
    <w:abstractNumId w:val="32"/>
  </w:num>
  <w:num w:numId="69">
    <w:abstractNumId w:val="27"/>
  </w:num>
  <w:num w:numId="70">
    <w:abstractNumId w:val="85"/>
  </w:num>
  <w:num w:numId="71">
    <w:abstractNumId w:val="80"/>
  </w:num>
  <w:num w:numId="72">
    <w:abstractNumId w:val="94"/>
  </w:num>
  <w:num w:numId="73">
    <w:abstractNumId w:val="67"/>
  </w:num>
  <w:num w:numId="74">
    <w:abstractNumId w:val="51"/>
  </w:num>
  <w:num w:numId="75">
    <w:abstractNumId w:val="54"/>
  </w:num>
  <w:num w:numId="76">
    <w:abstractNumId w:val="55"/>
  </w:num>
  <w:num w:numId="77">
    <w:abstractNumId w:val="31"/>
  </w:num>
  <w:num w:numId="78">
    <w:abstractNumId w:val="93"/>
  </w:num>
  <w:num w:numId="79">
    <w:abstractNumId w:val="70"/>
  </w:num>
  <w:num w:numId="80">
    <w:abstractNumId w:val="66"/>
  </w:num>
  <w:num w:numId="81">
    <w:abstractNumId w:val="68"/>
  </w:num>
  <w:num w:numId="82">
    <w:abstractNumId w:val="76"/>
  </w:num>
  <w:num w:numId="83">
    <w:abstractNumId w:val="43"/>
  </w:num>
  <w:num w:numId="84">
    <w:abstractNumId w:val="75"/>
  </w:num>
  <w:num w:numId="85">
    <w:abstractNumId w:val="29"/>
  </w:num>
  <w:num w:numId="86">
    <w:abstractNumId w:val="5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8E"/>
    <w:rsid w:val="00030081"/>
    <w:rsid w:val="00035D61"/>
    <w:rsid w:val="00036DD2"/>
    <w:rsid w:val="000421DC"/>
    <w:rsid w:val="00043400"/>
    <w:rsid w:val="00047FCE"/>
    <w:rsid w:val="00051FE3"/>
    <w:rsid w:val="00055734"/>
    <w:rsid w:val="00061A1D"/>
    <w:rsid w:val="000702D6"/>
    <w:rsid w:val="00091967"/>
    <w:rsid w:val="000A25FD"/>
    <w:rsid w:val="000A5E6B"/>
    <w:rsid w:val="000C1351"/>
    <w:rsid w:val="000D535D"/>
    <w:rsid w:val="000D7F19"/>
    <w:rsid w:val="000E2E86"/>
    <w:rsid w:val="000E3A33"/>
    <w:rsid w:val="001421E2"/>
    <w:rsid w:val="0014451A"/>
    <w:rsid w:val="001477E3"/>
    <w:rsid w:val="00172940"/>
    <w:rsid w:val="001873BC"/>
    <w:rsid w:val="00191C3A"/>
    <w:rsid w:val="001A25E1"/>
    <w:rsid w:val="001B3DF4"/>
    <w:rsid w:val="001B700D"/>
    <w:rsid w:val="001C47A5"/>
    <w:rsid w:val="001D50B8"/>
    <w:rsid w:val="00205517"/>
    <w:rsid w:val="00207B01"/>
    <w:rsid w:val="00234673"/>
    <w:rsid w:val="002356E9"/>
    <w:rsid w:val="00241F40"/>
    <w:rsid w:val="002661FC"/>
    <w:rsid w:val="00270C9D"/>
    <w:rsid w:val="002B0061"/>
    <w:rsid w:val="002B3246"/>
    <w:rsid w:val="002B4D6E"/>
    <w:rsid w:val="002C3FB7"/>
    <w:rsid w:val="002D349C"/>
    <w:rsid w:val="002D4730"/>
    <w:rsid w:val="0030375D"/>
    <w:rsid w:val="003075A7"/>
    <w:rsid w:val="003148B3"/>
    <w:rsid w:val="00350169"/>
    <w:rsid w:val="00364B76"/>
    <w:rsid w:val="0037743B"/>
    <w:rsid w:val="00385640"/>
    <w:rsid w:val="00393B33"/>
    <w:rsid w:val="003A7C2E"/>
    <w:rsid w:val="003B3A88"/>
    <w:rsid w:val="003C0E5D"/>
    <w:rsid w:val="003D1F63"/>
    <w:rsid w:val="003E062B"/>
    <w:rsid w:val="003F6DC0"/>
    <w:rsid w:val="00431F6F"/>
    <w:rsid w:val="004405FE"/>
    <w:rsid w:val="00441536"/>
    <w:rsid w:val="0046071D"/>
    <w:rsid w:val="004951F6"/>
    <w:rsid w:val="004A07AC"/>
    <w:rsid w:val="004A21A1"/>
    <w:rsid w:val="004C2F76"/>
    <w:rsid w:val="004C5805"/>
    <w:rsid w:val="005203C5"/>
    <w:rsid w:val="00546EF7"/>
    <w:rsid w:val="0057554A"/>
    <w:rsid w:val="00581C3D"/>
    <w:rsid w:val="00582FEA"/>
    <w:rsid w:val="005970B7"/>
    <w:rsid w:val="005A6760"/>
    <w:rsid w:val="005A6B9F"/>
    <w:rsid w:val="005B1249"/>
    <w:rsid w:val="005C0FE9"/>
    <w:rsid w:val="005C57C0"/>
    <w:rsid w:val="00601824"/>
    <w:rsid w:val="006117A8"/>
    <w:rsid w:val="00621421"/>
    <w:rsid w:val="00627950"/>
    <w:rsid w:val="00636B22"/>
    <w:rsid w:val="0066290A"/>
    <w:rsid w:val="00671198"/>
    <w:rsid w:val="00672634"/>
    <w:rsid w:val="006777E2"/>
    <w:rsid w:val="006802B8"/>
    <w:rsid w:val="00686F8B"/>
    <w:rsid w:val="00697ACE"/>
    <w:rsid w:val="006A0FAD"/>
    <w:rsid w:val="006A32A6"/>
    <w:rsid w:val="006A77AE"/>
    <w:rsid w:val="006B33BE"/>
    <w:rsid w:val="006F4741"/>
    <w:rsid w:val="006F51EA"/>
    <w:rsid w:val="00774CD5"/>
    <w:rsid w:val="00781138"/>
    <w:rsid w:val="00784D15"/>
    <w:rsid w:val="00791605"/>
    <w:rsid w:val="00796A3E"/>
    <w:rsid w:val="007A26EE"/>
    <w:rsid w:val="007A3B8E"/>
    <w:rsid w:val="007B75FC"/>
    <w:rsid w:val="007E0F3D"/>
    <w:rsid w:val="00817644"/>
    <w:rsid w:val="00840828"/>
    <w:rsid w:val="00847B73"/>
    <w:rsid w:val="008639BB"/>
    <w:rsid w:val="00866B57"/>
    <w:rsid w:val="00880A90"/>
    <w:rsid w:val="00891C6D"/>
    <w:rsid w:val="008A5315"/>
    <w:rsid w:val="008B4D2F"/>
    <w:rsid w:val="008C12DF"/>
    <w:rsid w:val="009266CD"/>
    <w:rsid w:val="00937FC9"/>
    <w:rsid w:val="00941164"/>
    <w:rsid w:val="009543A8"/>
    <w:rsid w:val="009820EB"/>
    <w:rsid w:val="009829D7"/>
    <w:rsid w:val="009C635D"/>
    <w:rsid w:val="009D2683"/>
    <w:rsid w:val="009D4A48"/>
    <w:rsid w:val="009F40DA"/>
    <w:rsid w:val="00A01BEE"/>
    <w:rsid w:val="00A03BA5"/>
    <w:rsid w:val="00A07653"/>
    <w:rsid w:val="00A35B7A"/>
    <w:rsid w:val="00A40B67"/>
    <w:rsid w:val="00A50AF6"/>
    <w:rsid w:val="00A515F5"/>
    <w:rsid w:val="00A64EC8"/>
    <w:rsid w:val="00A825A5"/>
    <w:rsid w:val="00A83D0C"/>
    <w:rsid w:val="00A91164"/>
    <w:rsid w:val="00AA320C"/>
    <w:rsid w:val="00AA71FC"/>
    <w:rsid w:val="00AB3204"/>
    <w:rsid w:val="00AB4A8F"/>
    <w:rsid w:val="00AB51E0"/>
    <w:rsid w:val="00AC1A5F"/>
    <w:rsid w:val="00AC3D8D"/>
    <w:rsid w:val="00AE4DF4"/>
    <w:rsid w:val="00B06B59"/>
    <w:rsid w:val="00B420A6"/>
    <w:rsid w:val="00B4226D"/>
    <w:rsid w:val="00B76035"/>
    <w:rsid w:val="00B81E2E"/>
    <w:rsid w:val="00B82957"/>
    <w:rsid w:val="00B9097A"/>
    <w:rsid w:val="00BB4F38"/>
    <w:rsid w:val="00BC03BB"/>
    <w:rsid w:val="00BE18C1"/>
    <w:rsid w:val="00C06072"/>
    <w:rsid w:val="00C20A27"/>
    <w:rsid w:val="00C229CF"/>
    <w:rsid w:val="00C23117"/>
    <w:rsid w:val="00C3515F"/>
    <w:rsid w:val="00C56105"/>
    <w:rsid w:val="00C71E62"/>
    <w:rsid w:val="00CA4AA2"/>
    <w:rsid w:val="00CC0746"/>
    <w:rsid w:val="00CC48EC"/>
    <w:rsid w:val="00CC7C08"/>
    <w:rsid w:val="00CD336B"/>
    <w:rsid w:val="00CD3587"/>
    <w:rsid w:val="00CD6D64"/>
    <w:rsid w:val="00CE23DD"/>
    <w:rsid w:val="00CE2B6F"/>
    <w:rsid w:val="00D245FD"/>
    <w:rsid w:val="00D36A76"/>
    <w:rsid w:val="00D6054D"/>
    <w:rsid w:val="00D6173F"/>
    <w:rsid w:val="00D62CFC"/>
    <w:rsid w:val="00D6331B"/>
    <w:rsid w:val="00D718FF"/>
    <w:rsid w:val="00D72084"/>
    <w:rsid w:val="00D82ECF"/>
    <w:rsid w:val="00DB7A86"/>
    <w:rsid w:val="00DC1386"/>
    <w:rsid w:val="00DC186E"/>
    <w:rsid w:val="00E007C4"/>
    <w:rsid w:val="00E20CC5"/>
    <w:rsid w:val="00E2784C"/>
    <w:rsid w:val="00E621AC"/>
    <w:rsid w:val="00E645AD"/>
    <w:rsid w:val="00E71E82"/>
    <w:rsid w:val="00EB5EF7"/>
    <w:rsid w:val="00F337CA"/>
    <w:rsid w:val="00F5708E"/>
    <w:rsid w:val="00F60379"/>
    <w:rsid w:val="00F657E4"/>
    <w:rsid w:val="00F70FCC"/>
    <w:rsid w:val="00F732A2"/>
    <w:rsid w:val="00F76A12"/>
    <w:rsid w:val="00F932E9"/>
    <w:rsid w:val="00F93478"/>
    <w:rsid w:val="00FA6310"/>
    <w:rsid w:val="00FD077E"/>
    <w:rsid w:val="00FD3336"/>
    <w:rsid w:val="00FF3A2F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8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5708E"/>
    <w:pPr>
      <w:tabs>
        <w:tab w:val="num" w:pos="576"/>
      </w:tabs>
      <w:spacing w:before="280" w:after="280"/>
      <w:ind w:left="576" w:hanging="576"/>
      <w:outlineLvl w:val="1"/>
    </w:pPr>
    <w:rPr>
      <w:rFonts w:ascii="Arial Unicode MS" w:eastAsia="Arial Unicode MS" w:hAnsi="Arial Unicode MS" w:cs="Arial Unicode MS"/>
      <w:b/>
      <w:bCs/>
      <w:szCs w:val="36"/>
      <w:u w:val="single"/>
    </w:rPr>
  </w:style>
  <w:style w:type="paragraph" w:styleId="Nagwek3">
    <w:name w:val="heading 3"/>
    <w:basedOn w:val="Normalny"/>
    <w:next w:val="Tekstpodstawowy"/>
    <w:link w:val="Nagwek3Znak"/>
    <w:qFormat/>
    <w:rsid w:val="00F5708E"/>
    <w:pPr>
      <w:tabs>
        <w:tab w:val="num" w:pos="720"/>
      </w:tabs>
      <w:spacing w:before="280" w:after="280"/>
      <w:ind w:left="720" w:hanging="72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qFormat/>
    <w:rsid w:val="00F5708E"/>
    <w:pPr>
      <w:keepNext/>
      <w:tabs>
        <w:tab w:val="num" w:pos="1584"/>
      </w:tabs>
      <w:ind w:right="75"/>
      <w:textAlignment w:val="top"/>
      <w:outlineLvl w:val="8"/>
    </w:pPr>
    <w:rPr>
      <w:rFonts w:ascii="Arial" w:hAnsi="Arial" w:cs="Arial"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5708E"/>
    <w:rPr>
      <w:rFonts w:ascii="Arial Unicode MS" w:eastAsia="Arial Unicode MS" w:hAnsi="Arial Unicode MS" w:cs="Arial Unicode MS"/>
      <w:b/>
      <w:bCs/>
      <w:sz w:val="24"/>
      <w:szCs w:val="36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5708E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character" w:customStyle="1" w:styleId="Nagwek9Znak">
    <w:name w:val="Nagłówek 9 Znak"/>
    <w:basedOn w:val="Domylnaczcionkaakapitu"/>
    <w:link w:val="Nagwek9"/>
    <w:rsid w:val="00F5708E"/>
    <w:rPr>
      <w:rFonts w:ascii="Arial" w:eastAsia="Times New Roman" w:hAnsi="Arial" w:cs="Arial"/>
      <w:color w:val="000000"/>
      <w:sz w:val="28"/>
      <w:szCs w:val="17"/>
      <w:lang w:eastAsia="ar-SA"/>
    </w:rPr>
  </w:style>
  <w:style w:type="character" w:customStyle="1" w:styleId="hl0">
    <w:name w:val="hl0"/>
    <w:basedOn w:val="Domylnaczcionkaakapitu"/>
    <w:rsid w:val="00F5708E"/>
  </w:style>
  <w:style w:type="character" w:styleId="Pogrubienie">
    <w:name w:val="Strong"/>
    <w:basedOn w:val="Domylnaczcionkaakapitu"/>
    <w:qFormat/>
    <w:rsid w:val="00F5708E"/>
    <w:rPr>
      <w:b/>
      <w:bCs/>
    </w:rPr>
  </w:style>
  <w:style w:type="character" w:styleId="Hipercze">
    <w:name w:val="Hyperlink"/>
    <w:basedOn w:val="Domylnaczcionkaakapitu"/>
    <w:rsid w:val="00F5708E"/>
    <w:rPr>
      <w:color w:val="0000FF"/>
      <w:u w:val="single"/>
    </w:rPr>
  </w:style>
  <w:style w:type="character" w:customStyle="1" w:styleId="wstawiony1">
    <w:name w:val="wstawiony1"/>
    <w:basedOn w:val="Domylnaczcionkaakapitu"/>
    <w:rsid w:val="00F5708E"/>
  </w:style>
  <w:style w:type="paragraph" w:styleId="Tekstpodstawowy">
    <w:name w:val="Body Text"/>
    <w:basedOn w:val="Normalny"/>
    <w:link w:val="TekstpodstawowyZnak"/>
    <w:rsid w:val="00F5708E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F5708E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ormalnyWeb">
    <w:name w:val="Normal (Web)"/>
    <w:basedOn w:val="Normalny"/>
    <w:rsid w:val="00F5708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rsid w:val="00F5708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F570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F5708E"/>
  </w:style>
  <w:style w:type="character" w:customStyle="1" w:styleId="StopkaZnak">
    <w:name w:val="Stopka Znak"/>
    <w:basedOn w:val="Domylnaczcionkaakapitu"/>
    <w:link w:val="Stopka"/>
    <w:uiPriority w:val="99"/>
    <w:rsid w:val="00F5708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F5708E"/>
    <w:pPr>
      <w:spacing w:before="120"/>
      <w:ind w:left="240"/>
    </w:pPr>
    <w:rPr>
      <w:b/>
      <w:bCs/>
      <w:szCs w:val="26"/>
    </w:rPr>
  </w:style>
  <w:style w:type="paragraph" w:styleId="Spistreci3">
    <w:name w:val="toc 3"/>
    <w:basedOn w:val="Normalny"/>
    <w:next w:val="Normalny"/>
    <w:rsid w:val="00F5708E"/>
    <w:pPr>
      <w:ind w:left="480"/>
    </w:pPr>
  </w:style>
  <w:style w:type="paragraph" w:styleId="Akapitzlist">
    <w:name w:val="List Paragraph"/>
    <w:basedOn w:val="Normalny"/>
    <w:qFormat/>
    <w:rsid w:val="00F5708E"/>
    <w:pPr>
      <w:ind w:left="720"/>
    </w:pPr>
  </w:style>
  <w:style w:type="paragraph" w:customStyle="1" w:styleId="link2">
    <w:name w:val="link2"/>
    <w:basedOn w:val="Normalny"/>
    <w:rsid w:val="00F5708E"/>
    <w:pPr>
      <w:spacing w:before="15" w:after="15"/>
      <w:ind w:left="450" w:hanging="225"/>
    </w:pPr>
    <w:rPr>
      <w:rFonts w:ascii="Arial" w:hAnsi="Arial" w:cs="Arial"/>
      <w:sz w:val="18"/>
      <w:szCs w:val="18"/>
    </w:rPr>
  </w:style>
  <w:style w:type="paragraph" w:customStyle="1" w:styleId="link3">
    <w:name w:val="link3"/>
    <w:basedOn w:val="Normalny"/>
    <w:rsid w:val="00F5708E"/>
    <w:pPr>
      <w:spacing w:before="15" w:after="15"/>
      <w:ind w:left="750" w:hanging="225"/>
    </w:pPr>
    <w:rPr>
      <w:rFonts w:ascii="Arial" w:hAnsi="Arial" w:cs="Arial"/>
      <w:sz w:val="18"/>
      <w:szCs w:val="18"/>
    </w:rPr>
  </w:style>
  <w:style w:type="paragraph" w:customStyle="1" w:styleId="link3a">
    <w:name w:val="link3a"/>
    <w:basedOn w:val="Normalny"/>
    <w:rsid w:val="00F5708E"/>
    <w:pPr>
      <w:spacing w:before="15" w:after="15"/>
      <w:ind w:left="750" w:hanging="330"/>
    </w:pPr>
    <w:rPr>
      <w:rFonts w:ascii="Arial" w:hAnsi="Arial" w:cs="Arial"/>
      <w:sz w:val="18"/>
      <w:szCs w:val="18"/>
    </w:rPr>
  </w:style>
  <w:style w:type="paragraph" w:customStyle="1" w:styleId="ust">
    <w:name w:val="ust."/>
    <w:autoRedefine/>
    <w:rsid w:val="00F5708E"/>
    <w:pPr>
      <w:spacing w:after="160" w:line="240" w:lineRule="auto"/>
      <w:ind w:left="5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kt">
    <w:name w:val="pkt"/>
    <w:autoRedefine/>
    <w:rsid w:val="00270C9D"/>
    <w:pPr>
      <w:numPr>
        <w:ilvl w:val="1"/>
        <w:numId w:val="16"/>
      </w:numPr>
      <w:tabs>
        <w:tab w:val="clear" w:pos="1440"/>
        <w:tab w:val="num" w:pos="567"/>
      </w:tabs>
      <w:spacing w:after="160" w:line="240" w:lineRule="auto"/>
      <w:ind w:left="567" w:hanging="283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lit">
    <w:name w:val="lit"/>
    <w:rsid w:val="00F5708E"/>
    <w:pPr>
      <w:tabs>
        <w:tab w:val="num" w:pos="720"/>
      </w:tabs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7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08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uaktu">
    <w:name w:val="Tytuł aktu"/>
    <w:rsid w:val="00F5708E"/>
    <w:pPr>
      <w:numPr>
        <w:numId w:val="3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paragraf">
    <w:name w:val="paragraf"/>
    <w:basedOn w:val="Normalny"/>
    <w:rsid w:val="00F5708E"/>
    <w:pPr>
      <w:numPr>
        <w:ilvl w:val="3"/>
        <w:numId w:val="35"/>
      </w:numPr>
      <w:suppressAutoHyphens w:val="0"/>
      <w:spacing w:before="80" w:after="240"/>
      <w:jc w:val="both"/>
    </w:pPr>
    <w:rPr>
      <w:rFonts w:cs="Times New Roman"/>
      <w:szCs w:val="20"/>
      <w:lang w:eastAsia="pl-PL"/>
    </w:rPr>
  </w:style>
  <w:style w:type="paragraph" w:customStyle="1" w:styleId="tiret">
    <w:name w:val="tiret"/>
    <w:rsid w:val="00F5708E"/>
    <w:pPr>
      <w:numPr>
        <w:ilvl w:val="7"/>
        <w:numId w:val="35"/>
      </w:num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F5708E"/>
    <w:pPr>
      <w:keepLines w:val="0"/>
      <w:numPr>
        <w:ilvl w:val="1"/>
        <w:numId w:val="35"/>
      </w:numPr>
      <w:suppressAutoHyphens w:val="0"/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F5708E"/>
    <w:pPr>
      <w:numPr>
        <w:ilvl w:val="2"/>
      </w:numPr>
    </w:pPr>
    <w:rPr>
      <w:b w:val="0"/>
    </w:rPr>
  </w:style>
  <w:style w:type="paragraph" w:customStyle="1" w:styleId="1Odnowienie">
    <w:name w:val="1.Odnowienie"/>
    <w:basedOn w:val="Tekstpodstawowy"/>
    <w:link w:val="1OdnowienieZnak"/>
    <w:rsid w:val="00F732A2"/>
    <w:pPr>
      <w:tabs>
        <w:tab w:val="num" w:pos="1077"/>
      </w:tabs>
      <w:suppressAutoHyphens w:val="0"/>
      <w:spacing w:before="0" w:after="0"/>
      <w:ind w:left="1077" w:hanging="360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1OdnowienieZnak">
    <w:name w:val="1.Odnowienie Znak"/>
    <w:basedOn w:val="TekstpodstawowyZnak"/>
    <w:link w:val="1Odnowienie"/>
    <w:rsid w:val="00F732A2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24-05-2007&amp;qplikid=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7901</Words>
  <Characters>47406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6</cp:revision>
  <cp:lastPrinted>2012-02-07T12:30:00Z</cp:lastPrinted>
  <dcterms:created xsi:type="dcterms:W3CDTF">2012-02-05T16:50:00Z</dcterms:created>
  <dcterms:modified xsi:type="dcterms:W3CDTF">2012-02-07T12:31:00Z</dcterms:modified>
</cp:coreProperties>
</file>